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69F" w:rsidRPr="00F27E50" w:rsidRDefault="007B069F" w:rsidP="007B069F">
      <w:pPr>
        <w:keepNext/>
        <w:keepLines/>
        <w:spacing w:line="360" w:lineRule="auto"/>
        <w:ind w:right="-144" w:hanging="284"/>
        <w:rPr>
          <w:rFonts w:ascii="Arial Black" w:eastAsia="Times New Roman" w:hAnsi="Arial Black" w:cs="Arial"/>
          <w:b/>
          <w:bCs/>
          <w:iCs/>
          <w:color w:val="0000FF"/>
          <w:sz w:val="28"/>
          <w:szCs w:val="28"/>
          <w:lang w:bidi="en-US"/>
        </w:rPr>
      </w:pPr>
      <w:bookmarkStart w:id="0" w:name="_Hlk482044581"/>
      <w:bookmarkEnd w:id="0"/>
      <w:r w:rsidRPr="00F27E50">
        <w:rPr>
          <w:rFonts w:ascii="Arial Black" w:hAnsi="Arial Black" w:cs="Arial"/>
          <w:b/>
          <w:bCs/>
          <w:iCs/>
          <w:color w:val="0000FF"/>
          <w:sz w:val="28"/>
          <w:szCs w:val="28"/>
          <w:u w:val="single"/>
        </w:rPr>
        <w:t>OBJET D’ETUDE 2</w:t>
      </w:r>
      <w:r w:rsidRPr="00F27E50">
        <w:rPr>
          <w:rFonts w:ascii="Arial Black" w:hAnsi="Arial Black" w:cs="Arial"/>
          <w:b/>
          <w:bCs/>
          <w:iCs/>
          <w:color w:val="0000FF"/>
          <w:sz w:val="28"/>
          <w:szCs w:val="28"/>
        </w:rPr>
        <w:t xml:space="preserve"> : JE VEUX GAGNER LE TOUR DE FRANCE !  </w:t>
      </w:r>
      <w:r>
        <w:rPr>
          <w:rFonts w:ascii="Arial Black" w:hAnsi="Arial Black" w:cs="Arial"/>
          <w:b/>
          <w:bCs/>
          <w:iCs/>
          <w:color w:val="0000FF"/>
          <w:sz w:val="28"/>
          <w:szCs w:val="28"/>
        </w:rPr>
        <w:t xml:space="preserve">   </w:t>
      </w:r>
      <w:r w:rsidRPr="00F27E50">
        <w:rPr>
          <w:rFonts w:ascii="Arial Black" w:hAnsi="Arial Black" w:cs="Arial"/>
          <w:b/>
          <w:bCs/>
          <w:iCs/>
          <w:color w:val="0000FF"/>
          <w:sz w:val="36"/>
          <w:szCs w:val="36"/>
        </w:rPr>
        <w:t>6</w:t>
      </w:r>
      <w:r w:rsidRPr="00F27E50">
        <w:rPr>
          <w:rFonts w:ascii="Arial Black" w:hAnsi="Arial Black" w:cs="Arial"/>
          <w:b/>
          <w:bCs/>
          <w:iCs/>
          <w:color w:val="0000FF"/>
          <w:sz w:val="36"/>
          <w:szCs w:val="36"/>
          <w:vertAlign w:val="superscript"/>
        </w:rPr>
        <w:t>ème</w:t>
      </w:r>
    </w:p>
    <w:p w:rsidR="007B069F" w:rsidRPr="00F27E50" w:rsidRDefault="007B069F" w:rsidP="007B069F">
      <w:pPr>
        <w:spacing w:line="360" w:lineRule="auto"/>
        <w:ind w:hanging="284"/>
        <w:jc w:val="both"/>
        <w:rPr>
          <w:rFonts w:ascii="Arial" w:hAnsi="Arial" w:cs="Arial"/>
          <w:b/>
          <w:sz w:val="24"/>
          <w:szCs w:val="24"/>
        </w:rPr>
      </w:pPr>
      <w:r>
        <w:rPr>
          <w:rFonts w:ascii="Arial" w:eastAsia="Times New Roman" w:hAnsi="Arial" w:cs="Arial"/>
          <w:b/>
          <w:bCs/>
          <w:iCs/>
          <w:color w:val="FF0000"/>
          <w:sz w:val="28"/>
          <w:szCs w:val="28"/>
          <w:u w:val="single"/>
          <w:lang w:bidi="en-US"/>
        </w:rPr>
        <w:t xml:space="preserve">Chapitre </w:t>
      </w:r>
      <w:r w:rsidR="00E74C76">
        <w:rPr>
          <w:rFonts w:ascii="Arial" w:eastAsia="Times New Roman" w:hAnsi="Arial" w:cs="Arial"/>
          <w:b/>
          <w:bCs/>
          <w:iCs/>
          <w:color w:val="FF0000"/>
          <w:sz w:val="28"/>
          <w:szCs w:val="28"/>
          <w:u w:val="single"/>
          <w:lang w:bidi="en-US"/>
        </w:rPr>
        <w:t>2</w:t>
      </w:r>
      <w:r>
        <w:rPr>
          <w:rFonts w:ascii="Arial" w:eastAsia="Times New Roman" w:hAnsi="Arial" w:cs="Arial"/>
          <w:b/>
          <w:bCs/>
          <w:iCs/>
          <w:color w:val="FF0000"/>
          <w:sz w:val="28"/>
          <w:szCs w:val="28"/>
          <w:u w:val="single"/>
          <w:lang w:bidi="en-US"/>
        </w:rPr>
        <w:t xml:space="preserve"> : </w:t>
      </w:r>
      <w:r w:rsidR="00E74C76">
        <w:rPr>
          <w:rFonts w:ascii="Arial" w:hAnsi="Arial" w:cs="Arial"/>
          <w:b/>
          <w:bCs/>
          <w:iCs/>
          <w:color w:val="FF0000"/>
          <w:sz w:val="24"/>
          <w:szCs w:val="24"/>
          <w:u w:val="single"/>
        </w:rPr>
        <w:t>COMMENT ALLER PLUS VITE</w:t>
      </w:r>
      <w:bookmarkStart w:id="1" w:name="_GoBack"/>
      <w:bookmarkEnd w:id="1"/>
      <w:r w:rsidRPr="00F27E50">
        <w:rPr>
          <w:rFonts w:ascii="Arial" w:hAnsi="Arial" w:cs="Arial"/>
          <w:b/>
          <w:bCs/>
          <w:iCs/>
          <w:color w:val="FF0000"/>
          <w:sz w:val="24"/>
          <w:szCs w:val="24"/>
          <w:u w:val="single"/>
        </w:rPr>
        <w:t xml:space="preserve"> </w:t>
      </w:r>
      <w:r w:rsidRPr="00F27E50">
        <w:rPr>
          <w:rFonts w:ascii="Arial" w:eastAsia="Times New Roman" w:hAnsi="Arial" w:cs="Arial"/>
          <w:b/>
          <w:bCs/>
          <w:iCs/>
          <w:color w:val="FF0000"/>
          <w:sz w:val="24"/>
          <w:szCs w:val="24"/>
          <w:u w:val="single"/>
          <w:lang w:bidi="en-US"/>
        </w:rPr>
        <w:t>?</w:t>
      </w:r>
    </w:p>
    <w:tbl>
      <w:tblPr>
        <w:tblW w:w="0" w:type="auto"/>
        <w:tblInd w:w="108" w:type="dxa"/>
        <w:tblLayout w:type="fixed"/>
        <w:tblLook w:val="0000" w:firstRow="0" w:lastRow="0" w:firstColumn="0" w:lastColumn="0" w:noHBand="0" w:noVBand="0"/>
      </w:tblPr>
      <w:tblGrid>
        <w:gridCol w:w="3515"/>
        <w:gridCol w:w="4253"/>
        <w:gridCol w:w="2591"/>
      </w:tblGrid>
      <w:tr w:rsidR="007B069F" w:rsidTr="00167057">
        <w:trPr>
          <w:trHeight w:val="460"/>
        </w:trPr>
        <w:tc>
          <w:tcPr>
            <w:tcW w:w="3515" w:type="dxa"/>
            <w:tcBorders>
              <w:top w:val="single" w:sz="4" w:space="0" w:color="000000"/>
              <w:left w:val="single" w:sz="4" w:space="0" w:color="000000"/>
              <w:bottom w:val="single" w:sz="4" w:space="0" w:color="000000"/>
            </w:tcBorders>
            <w:shd w:val="clear" w:color="auto" w:fill="B6DDE8"/>
            <w:vAlign w:val="center"/>
          </w:tcPr>
          <w:p w:rsidR="007B069F" w:rsidRPr="001263AA" w:rsidRDefault="007B069F" w:rsidP="00167057">
            <w:pPr>
              <w:spacing w:after="0"/>
              <w:jc w:val="center"/>
              <w:rPr>
                <w:rFonts w:ascii="Arial" w:hAnsi="Arial" w:cs="Arial"/>
                <w:b/>
                <w:i/>
                <w:sz w:val="18"/>
                <w:szCs w:val="18"/>
              </w:rPr>
            </w:pPr>
            <w:r w:rsidRPr="001263AA">
              <w:rPr>
                <w:rFonts w:ascii="Arial" w:hAnsi="Arial" w:cs="Arial"/>
                <w:b/>
                <w:sz w:val="18"/>
                <w:szCs w:val="18"/>
              </w:rPr>
              <w:t>Connaissances et compétences associées</w:t>
            </w:r>
            <w:r>
              <w:rPr>
                <w:rFonts w:ascii="Arial" w:hAnsi="Arial" w:cs="Arial"/>
                <w:b/>
                <w:i/>
                <w:sz w:val="18"/>
                <w:szCs w:val="18"/>
              </w:rPr>
              <w:t xml:space="preserve"> </w:t>
            </w:r>
            <w:r w:rsidRPr="001263AA">
              <w:rPr>
                <w:rFonts w:ascii="Arial" w:hAnsi="Arial" w:cs="Arial"/>
                <w:b/>
                <w:i/>
                <w:sz w:val="18"/>
                <w:szCs w:val="18"/>
              </w:rPr>
              <w:t>(commentaires)</w:t>
            </w:r>
          </w:p>
        </w:tc>
        <w:tc>
          <w:tcPr>
            <w:tcW w:w="4253" w:type="dxa"/>
            <w:tcBorders>
              <w:top w:val="single" w:sz="4" w:space="0" w:color="000000"/>
              <w:left w:val="single" w:sz="4" w:space="0" w:color="000000"/>
              <w:bottom w:val="single" w:sz="4" w:space="0" w:color="000000"/>
            </w:tcBorders>
            <w:shd w:val="clear" w:color="auto" w:fill="B6DDE8"/>
            <w:vAlign w:val="center"/>
          </w:tcPr>
          <w:p w:rsidR="007B069F" w:rsidRPr="001263AA" w:rsidRDefault="007B069F" w:rsidP="00167057">
            <w:pPr>
              <w:spacing w:after="0"/>
              <w:jc w:val="center"/>
              <w:rPr>
                <w:rFonts w:ascii="Arial" w:hAnsi="Arial" w:cs="Arial"/>
                <w:b/>
                <w:sz w:val="18"/>
                <w:szCs w:val="18"/>
              </w:rPr>
            </w:pPr>
            <w:r w:rsidRPr="001263AA">
              <w:rPr>
                <w:rFonts w:ascii="Arial" w:hAnsi="Arial" w:cs="Arial"/>
                <w:b/>
                <w:sz w:val="18"/>
                <w:szCs w:val="18"/>
              </w:rPr>
              <w:t>Exemples de situations, d’activités et d’outils pour l’élève</w:t>
            </w:r>
          </w:p>
        </w:tc>
        <w:tc>
          <w:tcPr>
            <w:tcW w:w="259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7B069F" w:rsidRPr="001263AA" w:rsidRDefault="007B069F" w:rsidP="00167057">
            <w:pPr>
              <w:spacing w:after="0"/>
              <w:jc w:val="center"/>
              <w:rPr>
                <w:sz w:val="18"/>
                <w:szCs w:val="18"/>
              </w:rPr>
            </w:pPr>
            <w:r w:rsidRPr="001263AA">
              <w:rPr>
                <w:rFonts w:ascii="Arial" w:hAnsi="Arial" w:cs="Arial"/>
                <w:b/>
                <w:sz w:val="18"/>
                <w:szCs w:val="18"/>
              </w:rPr>
              <w:t>Horaires prévus</w:t>
            </w:r>
          </w:p>
        </w:tc>
      </w:tr>
      <w:tr w:rsidR="007B069F" w:rsidTr="007B069F">
        <w:trPr>
          <w:trHeight w:val="5043"/>
        </w:trPr>
        <w:tc>
          <w:tcPr>
            <w:tcW w:w="3515" w:type="dxa"/>
            <w:tcBorders>
              <w:top w:val="single" w:sz="4" w:space="0" w:color="000000"/>
              <w:left w:val="single" w:sz="4" w:space="0" w:color="000000"/>
              <w:bottom w:val="single" w:sz="4" w:space="0" w:color="000000"/>
            </w:tcBorders>
            <w:shd w:val="clear" w:color="auto" w:fill="auto"/>
          </w:tcPr>
          <w:p w:rsidR="007B069F" w:rsidRPr="001263AA" w:rsidRDefault="007B069F" w:rsidP="00167057">
            <w:pPr>
              <w:rPr>
                <w:rFonts w:ascii="Arial" w:eastAsia="Times New Roman" w:hAnsi="Arial" w:cs="Arial"/>
                <w:sz w:val="18"/>
                <w:szCs w:val="18"/>
                <w:lang w:eastAsia="fr-FR"/>
              </w:rPr>
            </w:pPr>
            <w:r w:rsidRPr="001263AA">
              <w:rPr>
                <w:rFonts w:ascii="Arial" w:eastAsia="Times New Roman" w:hAnsi="Arial" w:cs="Arial"/>
                <w:sz w:val="18"/>
                <w:szCs w:val="18"/>
                <w:lang w:eastAsia="fr-FR"/>
              </w:rPr>
              <w:t> </w:t>
            </w:r>
          </w:p>
          <w:p w:rsidR="007B069F" w:rsidRPr="007B069F" w:rsidRDefault="007B069F" w:rsidP="007B069F">
            <w:pPr>
              <w:spacing w:after="0" w:line="240" w:lineRule="auto"/>
              <w:rPr>
                <w:rFonts w:ascii="Arial" w:eastAsia="Times New Roman" w:hAnsi="Arial" w:cs="Arial"/>
                <w:sz w:val="18"/>
                <w:szCs w:val="18"/>
                <w:lang w:eastAsia="fr-FR"/>
              </w:rPr>
            </w:pPr>
            <w:r w:rsidRPr="007B069F">
              <w:rPr>
                <w:rFonts w:ascii="Arial" w:eastAsia="Times New Roman" w:hAnsi="Arial" w:cs="Arial"/>
                <w:sz w:val="18"/>
                <w:szCs w:val="18"/>
                <w:lang w:eastAsia="fr-FR"/>
              </w:rPr>
              <w:t>Décrire un mouvement et identifier les différences entre mouvements circulaire ou rectiligne.</w:t>
            </w:r>
          </w:p>
          <w:p w:rsidR="007B069F" w:rsidRPr="007B069F" w:rsidRDefault="007B069F" w:rsidP="007B069F">
            <w:pPr>
              <w:numPr>
                <w:ilvl w:val="0"/>
                <w:numId w:val="31"/>
              </w:numPr>
              <w:tabs>
                <w:tab w:val="left" w:pos="284"/>
              </w:tabs>
              <w:suppressAutoHyphens/>
              <w:spacing w:after="0" w:line="240" w:lineRule="auto"/>
              <w:ind w:left="284" w:hanging="284"/>
              <w:rPr>
                <w:rFonts w:ascii="Arial" w:eastAsia="Times New Roman" w:hAnsi="Arial" w:cs="Arial"/>
                <w:sz w:val="18"/>
                <w:szCs w:val="18"/>
                <w:lang w:eastAsia="fr-FR"/>
              </w:rPr>
            </w:pPr>
            <w:r w:rsidRPr="007B069F">
              <w:rPr>
                <w:rFonts w:ascii="Arial" w:eastAsia="Times New Roman" w:hAnsi="Arial" w:cs="Arial"/>
                <w:sz w:val="18"/>
                <w:szCs w:val="18"/>
                <w:lang w:eastAsia="fr-FR"/>
              </w:rPr>
              <w:t>Mouvement d'un objet (vitesse : unités et ordres de grandeur). </w:t>
            </w:r>
          </w:p>
          <w:p w:rsidR="007B069F" w:rsidRPr="007B069F" w:rsidRDefault="007B069F" w:rsidP="007B069F">
            <w:pPr>
              <w:spacing w:after="0" w:line="240" w:lineRule="auto"/>
              <w:rPr>
                <w:rFonts w:ascii="Arial" w:eastAsia="Times New Roman" w:hAnsi="Arial" w:cs="Arial"/>
                <w:sz w:val="18"/>
                <w:szCs w:val="18"/>
                <w:lang w:eastAsia="fr-FR"/>
              </w:rPr>
            </w:pPr>
          </w:p>
          <w:p w:rsidR="007B069F" w:rsidRPr="007B069F" w:rsidRDefault="007B069F" w:rsidP="007B069F">
            <w:pPr>
              <w:spacing w:after="0" w:line="240" w:lineRule="auto"/>
              <w:rPr>
                <w:rFonts w:ascii="Arial" w:eastAsia="Times New Roman" w:hAnsi="Arial" w:cs="Arial"/>
                <w:sz w:val="18"/>
                <w:szCs w:val="18"/>
                <w:lang w:eastAsia="fr-FR"/>
              </w:rPr>
            </w:pPr>
            <w:r w:rsidRPr="007B069F">
              <w:rPr>
                <w:rFonts w:ascii="Arial" w:eastAsia="Times New Roman" w:hAnsi="Arial" w:cs="Arial"/>
                <w:sz w:val="18"/>
                <w:szCs w:val="18"/>
                <w:lang w:eastAsia="fr-FR"/>
              </w:rPr>
              <w:t>Élaborer et mettre en œuvre un protocole pour appréhender la notion de mesure de la valeur de la vitesse d'un objet.</w:t>
            </w:r>
          </w:p>
          <w:p w:rsidR="007B069F" w:rsidRPr="007B069F" w:rsidRDefault="007B069F" w:rsidP="007B069F">
            <w:pPr>
              <w:numPr>
                <w:ilvl w:val="0"/>
                <w:numId w:val="33"/>
              </w:numPr>
              <w:tabs>
                <w:tab w:val="left" w:pos="284"/>
              </w:tabs>
              <w:suppressAutoHyphens/>
              <w:spacing w:after="0" w:line="240" w:lineRule="auto"/>
              <w:ind w:left="284" w:hanging="284"/>
              <w:rPr>
                <w:rFonts w:ascii="Arial" w:eastAsia="Times New Roman" w:hAnsi="Arial" w:cs="Arial"/>
                <w:sz w:val="18"/>
                <w:szCs w:val="18"/>
                <w:lang w:eastAsia="fr-FR"/>
              </w:rPr>
            </w:pPr>
            <w:r w:rsidRPr="007B069F">
              <w:rPr>
                <w:rFonts w:ascii="Arial" w:eastAsia="Times New Roman" w:hAnsi="Arial" w:cs="Arial"/>
                <w:sz w:val="18"/>
                <w:szCs w:val="18"/>
                <w:lang w:eastAsia="fr-FR"/>
              </w:rPr>
              <w:t>Mouvements dont la valeur de la vitesse (module) est constante ou variable (accélération, décélération) dans un mouvement rectiligne.</w:t>
            </w:r>
          </w:p>
          <w:p w:rsidR="007B069F" w:rsidRPr="007B069F" w:rsidRDefault="007B069F" w:rsidP="007B069F">
            <w:pPr>
              <w:tabs>
                <w:tab w:val="left" w:pos="284"/>
              </w:tabs>
              <w:spacing w:after="0" w:line="240" w:lineRule="auto"/>
              <w:rPr>
                <w:rFonts w:ascii="Arial" w:eastAsia="Times New Roman" w:hAnsi="Arial" w:cs="Arial"/>
                <w:sz w:val="18"/>
                <w:szCs w:val="18"/>
                <w:lang w:eastAsia="fr-FR"/>
              </w:rPr>
            </w:pPr>
          </w:p>
          <w:p w:rsidR="007B069F" w:rsidRPr="007B069F" w:rsidRDefault="007B069F" w:rsidP="007B069F">
            <w:pPr>
              <w:spacing w:after="0" w:line="240" w:lineRule="auto"/>
              <w:rPr>
                <w:rFonts w:ascii="Arial" w:eastAsia="Times New Roman" w:hAnsi="Arial" w:cs="Arial"/>
                <w:sz w:val="18"/>
                <w:szCs w:val="18"/>
                <w:lang w:eastAsia="fr-FR"/>
              </w:rPr>
            </w:pPr>
            <w:r w:rsidRPr="007B069F">
              <w:rPr>
                <w:rFonts w:ascii="Arial" w:eastAsia="Times New Roman" w:hAnsi="Arial" w:cs="Arial"/>
                <w:sz w:val="18"/>
                <w:szCs w:val="18"/>
                <w:lang w:eastAsia="fr-FR"/>
              </w:rPr>
              <w:t>Identifier différentes formes de signaux (sonores, lumineux, radio...).</w:t>
            </w:r>
          </w:p>
          <w:p w:rsidR="007B069F" w:rsidRPr="001263AA" w:rsidRDefault="007B069F" w:rsidP="007B069F">
            <w:pPr>
              <w:numPr>
                <w:ilvl w:val="0"/>
                <w:numId w:val="27"/>
              </w:numPr>
              <w:tabs>
                <w:tab w:val="left" w:pos="284"/>
              </w:tabs>
              <w:suppressAutoHyphens/>
              <w:spacing w:after="280" w:line="240" w:lineRule="auto"/>
              <w:ind w:left="284" w:hanging="284"/>
              <w:rPr>
                <w:rFonts w:ascii="Arial" w:eastAsia="Times New Roman" w:hAnsi="Arial" w:cs="Arial"/>
                <w:sz w:val="18"/>
                <w:szCs w:val="18"/>
                <w:lang w:eastAsia="fr-FR"/>
              </w:rPr>
            </w:pPr>
            <w:r w:rsidRPr="007B069F">
              <w:rPr>
                <w:rFonts w:ascii="Arial" w:eastAsia="Times New Roman" w:hAnsi="Arial" w:cs="Arial"/>
                <w:sz w:val="18"/>
                <w:szCs w:val="18"/>
                <w:lang w:eastAsia="fr-FR"/>
              </w:rPr>
              <w:t>Nature d'un signal, nature d'une information, dans une application simple de la vie courante.</w:t>
            </w:r>
          </w:p>
        </w:tc>
        <w:tc>
          <w:tcPr>
            <w:tcW w:w="4253" w:type="dxa"/>
            <w:tcBorders>
              <w:top w:val="single" w:sz="4" w:space="0" w:color="000000"/>
              <w:left w:val="single" w:sz="4" w:space="0" w:color="000000"/>
              <w:bottom w:val="single" w:sz="4" w:space="0" w:color="000000"/>
            </w:tcBorders>
            <w:shd w:val="clear" w:color="auto" w:fill="auto"/>
          </w:tcPr>
          <w:p w:rsidR="007B069F" w:rsidRPr="001263AA" w:rsidRDefault="007B069F" w:rsidP="00167057">
            <w:pPr>
              <w:snapToGrid w:val="0"/>
              <w:rPr>
                <w:rFonts w:ascii="Arial" w:eastAsia="Times New Roman" w:hAnsi="Arial" w:cs="Arial"/>
                <w:sz w:val="18"/>
                <w:szCs w:val="18"/>
                <w:lang w:eastAsia="fr-FR"/>
              </w:rPr>
            </w:pPr>
          </w:p>
          <w:p w:rsidR="007B069F" w:rsidRPr="007B069F" w:rsidRDefault="007B069F" w:rsidP="007B069F">
            <w:pPr>
              <w:spacing w:after="0" w:line="240" w:lineRule="auto"/>
              <w:rPr>
                <w:rFonts w:ascii="Arial" w:eastAsia="Times New Roman" w:hAnsi="Arial" w:cs="Arial"/>
                <w:sz w:val="18"/>
                <w:szCs w:val="18"/>
                <w:lang w:eastAsia="fr-FR"/>
              </w:rPr>
            </w:pPr>
            <w:r w:rsidRPr="007B069F">
              <w:rPr>
                <w:rFonts w:ascii="Arial" w:eastAsia="Times New Roman" w:hAnsi="Arial" w:cs="Arial"/>
                <w:sz w:val="18"/>
                <w:szCs w:val="18"/>
                <w:lang w:eastAsia="fr-FR"/>
              </w:rPr>
              <w:t>L'élève part d'une situation où il est acteur qui observe (en courant, faisant du vélo, passager d'un train ou d'un avion), à celles où il n'est qu'observateur</w:t>
            </w:r>
            <w:r>
              <w:rPr>
                <w:rFonts w:ascii="Arial" w:eastAsia="Times New Roman" w:hAnsi="Arial" w:cs="Arial"/>
                <w:sz w:val="18"/>
                <w:szCs w:val="18"/>
                <w:lang w:eastAsia="fr-FR"/>
              </w:rPr>
              <w:t xml:space="preserve"> </w:t>
            </w:r>
            <w:r w:rsidRPr="007B069F">
              <w:rPr>
                <w:rFonts w:ascii="Arial" w:eastAsia="Times New Roman" w:hAnsi="Arial" w:cs="Arial"/>
                <w:sz w:val="18"/>
                <w:szCs w:val="18"/>
                <w:lang w:eastAsia="fr-FR"/>
              </w:rPr>
              <w:t>(des observations faites dans la cour de récréation ou lors d'une expérimentation en classe, jusqu'à l'observation du ciel : mouvement des planètes et des satellites artificiels à partir de données fournies par des logiciels de simulation).</w:t>
            </w:r>
          </w:p>
          <w:p w:rsidR="007B069F" w:rsidRPr="007B069F" w:rsidRDefault="007B069F" w:rsidP="007B069F">
            <w:pPr>
              <w:spacing w:after="0" w:line="240" w:lineRule="auto"/>
              <w:rPr>
                <w:rFonts w:ascii="Arial" w:eastAsia="Times New Roman" w:hAnsi="Arial" w:cs="Arial"/>
                <w:sz w:val="18"/>
                <w:szCs w:val="18"/>
                <w:lang w:eastAsia="fr-FR"/>
              </w:rPr>
            </w:pPr>
            <w:r w:rsidRPr="007B069F">
              <w:rPr>
                <w:rFonts w:ascii="Arial" w:eastAsia="Times New Roman" w:hAnsi="Arial" w:cs="Arial"/>
                <w:sz w:val="18"/>
                <w:szCs w:val="18"/>
                <w:lang w:eastAsia="fr-FR"/>
              </w:rPr>
              <w:t> </w:t>
            </w:r>
          </w:p>
          <w:p w:rsidR="007B069F" w:rsidRPr="007B069F" w:rsidRDefault="007B069F" w:rsidP="007B069F">
            <w:pPr>
              <w:spacing w:after="0" w:line="240" w:lineRule="auto"/>
              <w:rPr>
                <w:rFonts w:ascii="Arial" w:eastAsia="Times New Roman" w:hAnsi="Arial" w:cs="Arial"/>
                <w:sz w:val="24"/>
                <w:szCs w:val="24"/>
                <w:lang w:eastAsia="fr-FR"/>
              </w:rPr>
            </w:pPr>
            <w:r w:rsidRPr="007B069F">
              <w:rPr>
                <w:rFonts w:ascii="Arial" w:eastAsia="Times New Roman" w:hAnsi="Arial" w:cs="Arial"/>
                <w:sz w:val="18"/>
                <w:szCs w:val="18"/>
                <w:lang w:eastAsia="fr-FR"/>
              </w:rPr>
              <w:t> </w:t>
            </w:r>
          </w:p>
          <w:p w:rsidR="007B069F" w:rsidRDefault="007B069F" w:rsidP="007B069F">
            <w:pPr>
              <w:spacing w:after="0" w:line="240" w:lineRule="auto"/>
              <w:rPr>
                <w:rFonts w:ascii="Arial" w:eastAsia="Times New Roman" w:hAnsi="Arial" w:cs="Arial"/>
                <w:sz w:val="18"/>
                <w:szCs w:val="18"/>
                <w:lang w:eastAsia="fr-FR"/>
              </w:rPr>
            </w:pPr>
          </w:p>
          <w:p w:rsidR="007B069F" w:rsidRDefault="007B069F" w:rsidP="007B069F">
            <w:pPr>
              <w:spacing w:line="240" w:lineRule="auto"/>
              <w:rPr>
                <w:rFonts w:ascii="Arial" w:eastAsia="Times New Roman" w:hAnsi="Arial" w:cs="Arial"/>
                <w:sz w:val="18"/>
                <w:szCs w:val="18"/>
                <w:lang w:eastAsia="fr-FR"/>
              </w:rPr>
            </w:pPr>
          </w:p>
          <w:p w:rsidR="007B069F" w:rsidRPr="007B069F" w:rsidRDefault="007B069F" w:rsidP="007B069F">
            <w:pPr>
              <w:spacing w:after="0" w:line="240" w:lineRule="auto"/>
              <w:rPr>
                <w:rFonts w:ascii="Arial" w:eastAsia="Times New Roman" w:hAnsi="Arial" w:cs="Arial"/>
                <w:sz w:val="10"/>
                <w:szCs w:val="10"/>
                <w:lang w:eastAsia="fr-FR"/>
              </w:rPr>
            </w:pPr>
          </w:p>
          <w:p w:rsidR="007B069F" w:rsidRPr="007B069F" w:rsidRDefault="007B069F" w:rsidP="007B069F">
            <w:pPr>
              <w:spacing w:after="0" w:line="240" w:lineRule="auto"/>
              <w:rPr>
                <w:rFonts w:ascii="Arial" w:eastAsia="Times New Roman" w:hAnsi="Arial" w:cs="Arial"/>
                <w:sz w:val="18"/>
                <w:szCs w:val="18"/>
                <w:lang w:eastAsia="fr-FR"/>
              </w:rPr>
            </w:pPr>
          </w:p>
          <w:p w:rsidR="007B069F" w:rsidRPr="007B069F" w:rsidRDefault="007B069F" w:rsidP="007B069F">
            <w:pPr>
              <w:spacing w:after="0" w:line="240" w:lineRule="auto"/>
              <w:rPr>
                <w:rFonts w:ascii="Arial" w:eastAsia="Times New Roman" w:hAnsi="Arial" w:cs="Arial"/>
                <w:sz w:val="18"/>
                <w:szCs w:val="18"/>
                <w:lang w:eastAsia="fr-FR"/>
              </w:rPr>
            </w:pPr>
            <w:r w:rsidRPr="007B069F">
              <w:rPr>
                <w:rFonts w:ascii="Arial" w:eastAsia="Times New Roman" w:hAnsi="Arial" w:cs="Arial"/>
                <w:sz w:val="18"/>
                <w:szCs w:val="18"/>
                <w:lang w:eastAsia="fr-FR"/>
              </w:rPr>
              <w:t>Introduire de façon simple la notion de signal et d'information en utilisant des situations de la vie courante : feux de circulation, voyant de charge d'un appareil, alarme sonore, téléphone...</w:t>
            </w:r>
          </w:p>
          <w:p w:rsidR="007B069F" w:rsidRPr="002418FC" w:rsidRDefault="007B069F" w:rsidP="007B069F">
            <w:pPr>
              <w:spacing w:after="0" w:line="240" w:lineRule="auto"/>
              <w:jc w:val="both"/>
              <w:rPr>
                <w:rFonts w:ascii="Arial" w:eastAsia="Times New Roman" w:hAnsi="Arial" w:cs="Arial"/>
                <w:sz w:val="18"/>
                <w:szCs w:val="18"/>
                <w:lang w:eastAsia="fr-FR"/>
              </w:rPr>
            </w:pPr>
            <w:r w:rsidRPr="007B069F">
              <w:rPr>
                <w:rFonts w:ascii="Arial" w:eastAsia="Times New Roman" w:hAnsi="Arial" w:cs="Arial"/>
                <w:sz w:val="18"/>
                <w:szCs w:val="18"/>
                <w:lang w:eastAsia="fr-FR"/>
              </w:rPr>
              <w:t>Élément minimum d'information (oui/non) et représentation par 0,1.</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7B069F" w:rsidRDefault="007B069F" w:rsidP="00167057">
            <w:pPr>
              <w:autoSpaceDE w:val="0"/>
              <w:snapToGrid w:val="0"/>
              <w:contextualSpacing/>
              <w:rPr>
                <w:rFonts w:ascii="Arial" w:eastAsia="Times" w:hAnsi="Arial" w:cs="Arial"/>
                <w:b/>
                <w:color w:val="FF0000"/>
                <w:sz w:val="12"/>
                <w:szCs w:val="12"/>
                <w:lang w:eastAsia="fr-FR"/>
              </w:rPr>
            </w:pPr>
          </w:p>
          <w:p w:rsidR="007B069F" w:rsidRDefault="007B069F" w:rsidP="00167057">
            <w:pPr>
              <w:autoSpaceDE w:val="0"/>
              <w:contextualSpacing/>
            </w:pPr>
            <w:r>
              <w:rPr>
                <w:rFonts w:ascii="Arial" w:eastAsia="Times" w:hAnsi="Arial" w:cs="Arial"/>
                <w:b/>
                <w:color w:val="FF0000"/>
                <w:sz w:val="40"/>
                <w:szCs w:val="40"/>
              </w:rPr>
              <w:t>4 semaines</w:t>
            </w:r>
            <w:r>
              <w:rPr>
                <w:rFonts w:ascii="Arial" w:eastAsia="Times" w:hAnsi="Arial" w:cs="Arial"/>
                <w:sz w:val="16"/>
                <w:szCs w:val="16"/>
              </w:rPr>
              <w:t xml:space="preserve"> </w:t>
            </w:r>
          </w:p>
        </w:tc>
      </w:tr>
    </w:tbl>
    <w:p w:rsidR="007B069F" w:rsidRDefault="007B069F" w:rsidP="007B069F">
      <w:pPr>
        <w:pStyle w:val="Sansinterligne"/>
        <w:rPr>
          <w:rFonts w:ascii="Comic Sans MS" w:hAnsi="Comic Sans MS" w:cs="Comic Sans MS"/>
          <w:b/>
        </w:rPr>
      </w:pPr>
    </w:p>
    <w:p w:rsidR="007B069F" w:rsidRDefault="007B069F" w:rsidP="007B069F">
      <w:pPr>
        <w:pStyle w:val="Sansinterligne"/>
        <w:rPr>
          <w:rFonts w:ascii="Arial" w:hAnsi="Arial" w:cs="Arial"/>
          <w:b/>
          <w:color w:val="0070C0"/>
          <w:u w:val="single"/>
        </w:rPr>
      </w:pPr>
    </w:p>
    <w:p w:rsidR="007B069F" w:rsidRDefault="007B069F" w:rsidP="007B069F">
      <w:pPr>
        <w:pStyle w:val="Sansinterligne"/>
        <w:spacing w:line="360" w:lineRule="auto"/>
        <w:rPr>
          <w:rFonts w:ascii="Arial" w:hAnsi="Arial" w:cs="Arial"/>
          <w:b/>
          <w:color w:val="0070C0"/>
          <w:u w:val="single"/>
        </w:rPr>
      </w:pPr>
      <w:r>
        <w:rPr>
          <w:rFonts w:ascii="Arial" w:hAnsi="Arial" w:cs="Arial"/>
          <w:b/>
          <w:color w:val="0070C0"/>
          <w:u w:val="single"/>
        </w:rPr>
        <w:t>Modalités d’organisation proposées :</w:t>
      </w:r>
    </w:p>
    <w:p w:rsidR="007B069F" w:rsidRDefault="007B069F" w:rsidP="007B069F">
      <w:pPr>
        <w:pStyle w:val="Sansinterligne"/>
        <w:rPr>
          <w:rFonts w:ascii="Arial" w:hAnsi="Arial" w:cs="Arial"/>
          <w:b/>
          <w:color w:val="0070C0"/>
          <w:u w:val="single"/>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gridCol w:w="6"/>
      </w:tblGrid>
      <w:tr w:rsidR="007B069F" w:rsidRPr="00264138" w:rsidTr="00167057">
        <w:trPr>
          <w:trHeight w:val="549"/>
          <w:jc w:val="center"/>
        </w:trPr>
        <w:tc>
          <w:tcPr>
            <w:tcW w:w="10294" w:type="dxa"/>
            <w:gridSpan w:val="3"/>
            <w:tcBorders>
              <w:top w:val="single" w:sz="24" w:space="0" w:color="000000"/>
              <w:left w:val="single" w:sz="24" w:space="0" w:color="000000"/>
              <w:right w:val="single" w:sz="24" w:space="0" w:color="000000"/>
            </w:tcBorders>
            <w:shd w:val="clear" w:color="auto" w:fill="B4C6E7" w:themeFill="accent1" w:themeFillTint="66"/>
            <w:vAlign w:val="center"/>
          </w:tcPr>
          <w:p w:rsidR="007B069F" w:rsidRPr="00F27E50" w:rsidRDefault="007B069F" w:rsidP="00167057">
            <w:pPr>
              <w:spacing w:after="0" w:line="276" w:lineRule="auto"/>
              <w:jc w:val="center"/>
              <w:rPr>
                <w:rFonts w:ascii="Arial Black" w:eastAsia="Calibri" w:hAnsi="Arial Black" w:cs="Calibri"/>
                <w:b/>
                <w:color w:val="000000"/>
                <w:sz w:val="20"/>
                <w:szCs w:val="20"/>
                <w:lang w:eastAsia="fr-FR"/>
              </w:rPr>
            </w:pPr>
            <w:bookmarkStart w:id="2" w:name="_Hlk496790635"/>
            <w:r w:rsidRPr="00DB70FB">
              <w:rPr>
                <w:rFonts w:ascii="Arial Black" w:eastAsia="Calibri" w:hAnsi="Arial Black" w:cs="Calibri"/>
                <w:b/>
                <w:color w:val="000000"/>
                <w:sz w:val="20"/>
                <w:szCs w:val="20"/>
                <w:lang w:eastAsia="fr-FR"/>
              </w:rPr>
              <w:t xml:space="preserve">Activité </w:t>
            </w:r>
            <w:r>
              <w:rPr>
                <w:rFonts w:ascii="Arial Black" w:eastAsia="Calibri" w:hAnsi="Arial Black" w:cs="Calibri"/>
                <w:b/>
                <w:color w:val="000000"/>
                <w:sz w:val="20"/>
                <w:szCs w:val="20"/>
                <w:lang w:eastAsia="fr-FR"/>
              </w:rPr>
              <w:t>n°</w:t>
            </w:r>
            <w:r w:rsidRPr="00DB70FB">
              <w:rPr>
                <w:rFonts w:ascii="Arial Black" w:eastAsia="Calibri" w:hAnsi="Arial Black" w:cs="Calibri"/>
                <w:b/>
                <w:color w:val="000000"/>
                <w:sz w:val="20"/>
                <w:szCs w:val="20"/>
                <w:lang w:eastAsia="fr-FR"/>
              </w:rPr>
              <w:t>1</w:t>
            </w:r>
            <w:r w:rsidRPr="00264138">
              <w:rPr>
                <w:rFonts w:ascii="Arial Black" w:eastAsia="Calibri" w:hAnsi="Arial Black" w:cs="Calibri"/>
                <w:b/>
                <w:color w:val="000000"/>
                <w:sz w:val="20"/>
                <w:szCs w:val="20"/>
                <w:lang w:eastAsia="fr-FR"/>
              </w:rPr>
              <w:t xml:space="preserve"> : </w:t>
            </w:r>
            <w:r>
              <w:rPr>
                <w:rFonts w:ascii="Arial Black" w:eastAsia="Calibri" w:hAnsi="Arial Black" w:cs="Calibri"/>
                <w:b/>
                <w:color w:val="000000"/>
                <w:sz w:val="20"/>
                <w:szCs w:val="20"/>
                <w:lang w:eastAsia="fr-FR"/>
              </w:rPr>
              <w:t>Vous avez dit vitesse ?</w:t>
            </w:r>
          </w:p>
        </w:tc>
      </w:tr>
      <w:tr w:rsidR="007B069F" w:rsidRPr="00264138" w:rsidTr="00167057">
        <w:trPr>
          <w:gridAfter w:val="1"/>
          <w:wAfter w:w="6" w:type="dxa"/>
          <w:trHeight w:val="329"/>
          <w:jc w:val="center"/>
        </w:trPr>
        <w:tc>
          <w:tcPr>
            <w:tcW w:w="1783" w:type="dxa"/>
            <w:tcBorders>
              <w:top w:val="single" w:sz="24" w:space="0" w:color="auto"/>
              <w:left w:val="single" w:sz="24" w:space="0" w:color="000000"/>
            </w:tcBorders>
            <w:vAlign w:val="center"/>
          </w:tcPr>
          <w:p w:rsidR="007B069F" w:rsidRPr="009D23F5" w:rsidRDefault="007B069F" w:rsidP="00167057">
            <w:pPr>
              <w:spacing w:after="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Niveau</w:t>
            </w:r>
          </w:p>
        </w:tc>
        <w:tc>
          <w:tcPr>
            <w:tcW w:w="8505" w:type="dxa"/>
            <w:tcBorders>
              <w:top w:val="single" w:sz="24" w:space="0" w:color="auto"/>
              <w:right w:val="single" w:sz="24" w:space="0" w:color="000000"/>
            </w:tcBorders>
            <w:vAlign w:val="center"/>
          </w:tcPr>
          <w:p w:rsidR="007B069F" w:rsidRPr="009D23F5" w:rsidRDefault="007B069F" w:rsidP="00167057">
            <w:pPr>
              <w:spacing w:after="0"/>
              <w:rPr>
                <w:rFonts w:ascii="Arial" w:eastAsia="Arial" w:hAnsi="Arial" w:cs="Arial"/>
                <w:color w:val="000000"/>
                <w:sz w:val="18"/>
                <w:szCs w:val="18"/>
                <w:lang w:eastAsia="fr-FR"/>
              </w:rPr>
            </w:pPr>
            <w:r w:rsidRPr="009D23F5">
              <w:rPr>
                <w:rFonts w:ascii="Arial" w:eastAsia="Calibri" w:hAnsi="Arial" w:cs="Arial"/>
                <w:color w:val="000000"/>
                <w:sz w:val="18"/>
                <w:szCs w:val="18"/>
                <w:lang w:eastAsia="fr-FR"/>
              </w:rPr>
              <w:t>6</w:t>
            </w:r>
            <w:r w:rsidRPr="009D23F5">
              <w:rPr>
                <w:rFonts w:ascii="Arial" w:eastAsia="Calibri" w:hAnsi="Arial" w:cs="Arial"/>
                <w:color w:val="000000"/>
                <w:sz w:val="18"/>
                <w:szCs w:val="18"/>
                <w:vertAlign w:val="superscript"/>
                <w:lang w:eastAsia="fr-FR"/>
              </w:rPr>
              <w:t>ème</w:t>
            </w:r>
            <w:r w:rsidRPr="009D23F5">
              <w:rPr>
                <w:rFonts w:ascii="Arial" w:eastAsia="Calibri" w:hAnsi="Arial" w:cs="Arial"/>
                <w:color w:val="000000"/>
                <w:sz w:val="18"/>
                <w:szCs w:val="18"/>
                <w:lang w:eastAsia="fr-FR"/>
              </w:rPr>
              <w:t xml:space="preserve"> </w:t>
            </w:r>
          </w:p>
        </w:tc>
      </w:tr>
      <w:tr w:rsidR="007B069F" w:rsidRPr="00264138" w:rsidTr="007B069F">
        <w:trPr>
          <w:gridAfter w:val="1"/>
          <w:wAfter w:w="6" w:type="dxa"/>
          <w:trHeight w:val="767"/>
          <w:jc w:val="center"/>
        </w:trPr>
        <w:tc>
          <w:tcPr>
            <w:tcW w:w="1783" w:type="dxa"/>
            <w:tcBorders>
              <w:left w:val="single" w:sz="24" w:space="0" w:color="000000"/>
            </w:tcBorders>
            <w:vAlign w:val="center"/>
          </w:tcPr>
          <w:p w:rsidR="007B069F" w:rsidRPr="009D23F5" w:rsidRDefault="007B069F" w:rsidP="00167057">
            <w:pPr>
              <w:spacing w:after="0"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Compétences travaillées</w:t>
            </w:r>
          </w:p>
        </w:tc>
        <w:tc>
          <w:tcPr>
            <w:tcW w:w="8505" w:type="dxa"/>
            <w:tcBorders>
              <w:right w:val="single" w:sz="24" w:space="0" w:color="000000"/>
            </w:tcBorders>
            <w:vAlign w:val="center"/>
          </w:tcPr>
          <w:p w:rsidR="007B069F" w:rsidRDefault="007B069F" w:rsidP="00167057">
            <w:pPr>
              <w:spacing w:after="0" w:line="276" w:lineRule="auto"/>
              <w:rPr>
                <w:rFonts w:ascii="Arial" w:eastAsia="Calibri" w:hAnsi="Arial" w:cs="Arial"/>
                <w:b/>
                <w:i/>
                <w:color w:val="000000"/>
                <w:sz w:val="18"/>
                <w:szCs w:val="18"/>
                <w:lang w:eastAsia="fr-FR"/>
              </w:rPr>
            </w:pPr>
            <w:r w:rsidRPr="00B444E5">
              <w:rPr>
                <w:rFonts w:ascii="Arial" w:eastAsia="Calibri" w:hAnsi="Arial" w:cs="Arial"/>
                <w:b/>
                <w:i/>
                <w:color w:val="000000"/>
                <w:sz w:val="18"/>
                <w:szCs w:val="18"/>
                <w:lang w:eastAsia="fr-FR"/>
              </w:rPr>
              <w:t>1</w:t>
            </w:r>
            <w:r>
              <w:rPr>
                <w:rFonts w:ascii="Arial" w:eastAsia="Calibri" w:hAnsi="Arial" w:cs="Arial"/>
                <w:b/>
                <w:i/>
                <w:color w:val="000000"/>
                <w:sz w:val="18"/>
                <w:szCs w:val="18"/>
                <w:vertAlign w:val="subscript"/>
                <w:lang w:eastAsia="fr-FR"/>
              </w:rPr>
              <w:t>F</w:t>
            </w:r>
            <w:r>
              <w:rPr>
                <w:rFonts w:ascii="Arial" w:eastAsia="Calibri" w:hAnsi="Arial" w:cs="Arial"/>
                <w:b/>
                <w:i/>
                <w:color w:val="000000"/>
                <w:sz w:val="18"/>
                <w:szCs w:val="18"/>
                <w:lang w:eastAsia="fr-FR"/>
              </w:rPr>
              <w:t xml:space="preserve"> - </w:t>
            </w:r>
            <w:r w:rsidRPr="00B444E5">
              <w:rPr>
                <w:rFonts w:ascii="Arial" w:eastAsia="Calibri" w:hAnsi="Arial" w:cs="Arial"/>
                <w:b/>
                <w:i/>
                <w:color w:val="000000"/>
                <w:sz w:val="18"/>
                <w:szCs w:val="18"/>
                <w:lang w:eastAsia="fr-FR"/>
              </w:rPr>
              <w:t>Pratiquer la langue française à l’écrit</w:t>
            </w:r>
            <w:r>
              <w:rPr>
                <w:rFonts w:ascii="Arial" w:eastAsia="Calibri" w:hAnsi="Arial" w:cs="Arial"/>
                <w:b/>
                <w:i/>
                <w:color w:val="000000"/>
                <w:sz w:val="18"/>
                <w:szCs w:val="18"/>
                <w:lang w:eastAsia="fr-FR"/>
              </w:rPr>
              <w:t xml:space="preserve"> (1</w:t>
            </w:r>
            <w:r w:rsidRPr="00660FB4">
              <w:rPr>
                <w:rFonts w:ascii="Arial" w:eastAsia="Calibri" w:hAnsi="Arial" w:cs="Arial"/>
                <w:b/>
                <w:i/>
                <w:color w:val="000000"/>
                <w:sz w:val="18"/>
                <w:szCs w:val="18"/>
                <w:vertAlign w:val="subscript"/>
                <w:lang w:eastAsia="fr-FR"/>
              </w:rPr>
              <w:t>FE</w:t>
            </w:r>
            <w:r>
              <w:rPr>
                <w:rFonts w:ascii="Arial" w:eastAsia="Calibri" w:hAnsi="Arial" w:cs="Arial"/>
                <w:b/>
                <w:i/>
                <w:color w:val="000000"/>
                <w:sz w:val="18"/>
                <w:szCs w:val="18"/>
                <w:lang w:eastAsia="fr-FR"/>
              </w:rPr>
              <w:t>)</w:t>
            </w:r>
            <w:r w:rsidRPr="00B444E5">
              <w:rPr>
                <w:rFonts w:ascii="Arial" w:eastAsia="Arial" w:hAnsi="Arial" w:cs="Arial"/>
                <w:color w:val="000000"/>
                <w:sz w:val="18"/>
                <w:szCs w:val="18"/>
                <w:lang w:eastAsia="fr-FR"/>
              </w:rPr>
              <w:t> : Travail sur l</w:t>
            </w:r>
            <w:r>
              <w:rPr>
                <w:rFonts w:ascii="Arial" w:eastAsia="Arial" w:hAnsi="Arial" w:cs="Arial"/>
                <w:color w:val="000000"/>
                <w:sz w:val="18"/>
                <w:szCs w:val="18"/>
                <w:lang w:eastAsia="fr-FR"/>
              </w:rPr>
              <w:t xml:space="preserve">e </w:t>
            </w:r>
            <w:r w:rsidRPr="00B444E5">
              <w:rPr>
                <w:rFonts w:ascii="Arial" w:eastAsia="Arial" w:hAnsi="Arial" w:cs="Arial"/>
                <w:color w:val="000000"/>
                <w:sz w:val="18"/>
                <w:szCs w:val="18"/>
                <w:lang w:eastAsia="fr-FR"/>
              </w:rPr>
              <w:t>vocabulaire</w:t>
            </w:r>
            <w:r w:rsidRPr="009D23F5">
              <w:rPr>
                <w:rFonts w:ascii="Arial" w:eastAsia="Calibri" w:hAnsi="Arial" w:cs="Arial"/>
                <w:b/>
                <w:i/>
                <w:color w:val="000000"/>
                <w:sz w:val="18"/>
                <w:szCs w:val="18"/>
                <w:lang w:eastAsia="fr-FR"/>
              </w:rPr>
              <w:t xml:space="preserve"> </w:t>
            </w:r>
          </w:p>
          <w:p w:rsidR="007B069F" w:rsidRPr="00B444E5" w:rsidRDefault="007B069F" w:rsidP="00167057">
            <w:pPr>
              <w:spacing w:after="0" w:line="276" w:lineRule="auto"/>
              <w:rPr>
                <w:rFonts w:ascii="Arial" w:eastAsia="Arial" w:hAnsi="Arial" w:cs="Arial"/>
                <w:color w:val="000000"/>
                <w:sz w:val="18"/>
                <w:szCs w:val="18"/>
                <w:lang w:eastAsia="fr-FR"/>
              </w:rPr>
            </w:pPr>
            <w:r>
              <w:rPr>
                <w:rFonts w:ascii="Arial" w:eastAsia="Calibri" w:hAnsi="Arial" w:cs="Arial"/>
                <w:b/>
                <w:i/>
                <w:color w:val="000000"/>
                <w:sz w:val="18"/>
                <w:szCs w:val="18"/>
                <w:lang w:eastAsia="fr-FR"/>
              </w:rPr>
              <w:t>4</w:t>
            </w:r>
            <w:r>
              <w:rPr>
                <w:rFonts w:ascii="Arial" w:eastAsia="Calibri" w:hAnsi="Arial" w:cs="Arial"/>
                <w:b/>
                <w:i/>
                <w:color w:val="000000"/>
                <w:sz w:val="18"/>
                <w:szCs w:val="18"/>
                <w:vertAlign w:val="subscript"/>
                <w:lang w:eastAsia="fr-FR"/>
              </w:rPr>
              <w:t xml:space="preserve"> </w:t>
            </w:r>
            <w:r w:rsidRPr="007608C2">
              <w:rPr>
                <w:rFonts w:ascii="Arial" w:eastAsia="Calibri" w:hAnsi="Arial" w:cs="Arial"/>
                <w:b/>
                <w:i/>
                <w:color w:val="000000"/>
                <w:sz w:val="18"/>
                <w:szCs w:val="18"/>
                <w:lang w:eastAsia="fr-FR"/>
              </w:rPr>
              <w:t xml:space="preserve">- </w:t>
            </w:r>
            <w:r>
              <w:rPr>
                <w:rFonts w:ascii="Arial" w:eastAsia="Calibri" w:hAnsi="Arial" w:cs="Arial"/>
                <w:b/>
                <w:i/>
                <w:color w:val="000000"/>
                <w:sz w:val="18"/>
                <w:szCs w:val="18"/>
                <w:lang w:eastAsia="fr-FR"/>
              </w:rPr>
              <w:t>Mener une démarche scientifique</w:t>
            </w:r>
            <w:r w:rsidRPr="00B444E5">
              <w:rPr>
                <w:rFonts w:ascii="Arial" w:eastAsia="Arial" w:hAnsi="Arial" w:cs="Arial"/>
                <w:color w:val="000000"/>
                <w:sz w:val="18"/>
                <w:szCs w:val="18"/>
                <w:lang w:eastAsia="fr-FR"/>
              </w:rPr>
              <w:t xml:space="preserve"> : </w:t>
            </w:r>
            <w:r>
              <w:rPr>
                <w:rFonts w:ascii="Arial" w:eastAsia="Arial" w:hAnsi="Arial" w:cs="Arial"/>
                <w:color w:val="000000"/>
                <w:sz w:val="18"/>
                <w:szCs w:val="18"/>
                <w:lang w:eastAsia="fr-FR"/>
              </w:rPr>
              <w:t>Réfléchir à une problématique</w:t>
            </w:r>
          </w:p>
        </w:tc>
      </w:tr>
      <w:tr w:rsidR="007B069F" w:rsidRPr="00264138" w:rsidTr="00167057">
        <w:trPr>
          <w:gridAfter w:val="1"/>
          <w:wAfter w:w="6" w:type="dxa"/>
          <w:trHeight w:val="554"/>
          <w:jc w:val="center"/>
        </w:trPr>
        <w:tc>
          <w:tcPr>
            <w:tcW w:w="1783" w:type="dxa"/>
            <w:tcBorders>
              <w:left w:val="single" w:sz="24" w:space="0" w:color="000000"/>
            </w:tcBorders>
            <w:vAlign w:val="center"/>
          </w:tcPr>
          <w:p w:rsidR="007B069F" w:rsidRPr="009D23F5" w:rsidRDefault="007B069F" w:rsidP="00167057">
            <w:pPr>
              <w:spacing w:after="0"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Attendus de fin de cycle</w:t>
            </w:r>
          </w:p>
        </w:tc>
        <w:tc>
          <w:tcPr>
            <w:tcW w:w="8505" w:type="dxa"/>
            <w:tcBorders>
              <w:right w:val="single" w:sz="24" w:space="0" w:color="000000"/>
            </w:tcBorders>
            <w:vAlign w:val="center"/>
          </w:tcPr>
          <w:p w:rsidR="007B069F" w:rsidRPr="009D23F5" w:rsidRDefault="007B069F" w:rsidP="00167057">
            <w:pPr>
              <w:spacing w:after="0" w:line="276" w:lineRule="auto"/>
              <w:rPr>
                <w:rFonts w:ascii="Arial" w:eastAsia="Arial" w:hAnsi="Arial" w:cs="Arial"/>
                <w:color w:val="000000"/>
                <w:sz w:val="18"/>
                <w:szCs w:val="18"/>
                <w:lang w:eastAsia="fr-FR"/>
              </w:rPr>
            </w:pPr>
            <w:r>
              <w:rPr>
                <w:rFonts w:ascii="Arial" w:eastAsia="Calibri" w:hAnsi="Arial" w:cs="Arial"/>
                <w:color w:val="000000"/>
                <w:sz w:val="18"/>
                <w:szCs w:val="18"/>
                <w:lang w:eastAsia="fr-FR"/>
              </w:rPr>
              <w:t>Observer et décrire différents types de mouvements</w:t>
            </w:r>
          </w:p>
        </w:tc>
      </w:tr>
      <w:tr w:rsidR="007B069F" w:rsidRPr="00264138" w:rsidTr="00CA5E3D">
        <w:trPr>
          <w:gridAfter w:val="1"/>
          <w:wAfter w:w="6" w:type="dxa"/>
          <w:trHeight w:val="559"/>
          <w:jc w:val="center"/>
        </w:trPr>
        <w:tc>
          <w:tcPr>
            <w:tcW w:w="1783" w:type="dxa"/>
            <w:tcBorders>
              <w:left w:val="single" w:sz="24" w:space="0" w:color="000000"/>
              <w:bottom w:val="single" w:sz="24" w:space="0" w:color="000000"/>
            </w:tcBorders>
            <w:vAlign w:val="center"/>
          </w:tcPr>
          <w:p w:rsidR="007B069F" w:rsidRPr="009D23F5" w:rsidRDefault="007B069F" w:rsidP="00167057">
            <w:pPr>
              <w:spacing w:after="0"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Connaissances et capacités</w:t>
            </w:r>
            <w:r w:rsidRPr="009D23F5">
              <w:rPr>
                <w:rFonts w:ascii="Arial" w:eastAsia="Calibri" w:hAnsi="Arial" w:cs="Arial"/>
                <w:i/>
                <w:color w:val="000000"/>
                <w:sz w:val="18"/>
                <w:szCs w:val="18"/>
                <w:lang w:eastAsia="fr-FR"/>
              </w:rPr>
              <w:t xml:space="preserve"> </w:t>
            </w:r>
          </w:p>
        </w:tc>
        <w:tc>
          <w:tcPr>
            <w:tcW w:w="8505" w:type="dxa"/>
            <w:tcBorders>
              <w:bottom w:val="single" w:sz="24" w:space="0" w:color="000000"/>
              <w:right w:val="single" w:sz="24" w:space="0" w:color="000000"/>
            </w:tcBorders>
            <w:vAlign w:val="center"/>
          </w:tcPr>
          <w:p w:rsidR="007B069F" w:rsidRPr="009D23F5" w:rsidRDefault="007B069F" w:rsidP="00167057">
            <w:pPr>
              <w:spacing w:after="0" w:line="276" w:lineRule="auto"/>
              <w:rPr>
                <w:rFonts w:ascii="Arial" w:eastAsia="Arial" w:hAnsi="Arial" w:cs="Arial"/>
                <w:color w:val="000000"/>
                <w:sz w:val="18"/>
                <w:szCs w:val="18"/>
                <w:lang w:eastAsia="fr-FR"/>
              </w:rPr>
            </w:pPr>
            <w:r>
              <w:rPr>
                <w:rFonts w:ascii="Arial" w:hAnsi="Arial" w:cs="Arial"/>
                <w:sz w:val="18"/>
                <w:szCs w:val="18"/>
              </w:rPr>
              <w:t>Décrire un mouvement : Mouvement d’un objet (vitesse)</w:t>
            </w:r>
          </w:p>
        </w:tc>
      </w:tr>
      <w:tr w:rsidR="007B069F" w:rsidRPr="00264138" w:rsidTr="00CA5E3D">
        <w:trPr>
          <w:gridAfter w:val="1"/>
          <w:wAfter w:w="6" w:type="dxa"/>
          <w:trHeight w:val="2218"/>
          <w:jc w:val="center"/>
        </w:trPr>
        <w:tc>
          <w:tcPr>
            <w:tcW w:w="1783" w:type="dxa"/>
            <w:tcBorders>
              <w:top w:val="single" w:sz="24" w:space="0" w:color="000000"/>
              <w:left w:val="single" w:sz="24" w:space="0" w:color="000000"/>
            </w:tcBorders>
            <w:vAlign w:val="center"/>
          </w:tcPr>
          <w:p w:rsidR="007B069F" w:rsidRPr="009D23F5" w:rsidRDefault="007B069F" w:rsidP="00167057">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Description de l’activité et travail réalisé par les élèves</w:t>
            </w:r>
          </w:p>
        </w:tc>
        <w:tc>
          <w:tcPr>
            <w:tcW w:w="8505" w:type="dxa"/>
            <w:tcBorders>
              <w:top w:val="single" w:sz="24" w:space="0" w:color="000000"/>
              <w:right w:val="single" w:sz="24" w:space="0" w:color="000000"/>
            </w:tcBorders>
            <w:vAlign w:val="center"/>
          </w:tcPr>
          <w:p w:rsidR="007B069F" w:rsidRPr="007B069F" w:rsidRDefault="007B069F" w:rsidP="007B069F">
            <w:pPr>
              <w:pStyle w:val="Paragraphedeliste"/>
              <w:numPr>
                <w:ilvl w:val="0"/>
                <w:numId w:val="29"/>
              </w:numPr>
              <w:tabs>
                <w:tab w:val="left" w:pos="284"/>
              </w:tabs>
              <w:spacing w:after="0" w:line="276" w:lineRule="auto"/>
              <w:ind w:left="289" w:hanging="289"/>
              <w:jc w:val="both"/>
              <w:rPr>
                <w:rFonts w:ascii="Arial" w:hAnsi="Arial" w:cs="Arial"/>
                <w:b/>
                <w:color w:val="000000"/>
                <w:sz w:val="18"/>
                <w:szCs w:val="18"/>
                <w:u w:val="single"/>
              </w:rPr>
            </w:pPr>
            <w:r>
              <w:rPr>
                <w:rFonts w:ascii="Arial" w:hAnsi="Arial" w:cs="Arial"/>
                <w:color w:val="000000"/>
                <w:sz w:val="18"/>
                <w:szCs w:val="18"/>
              </w:rPr>
              <w:t xml:space="preserve">Cette activité est une </w:t>
            </w:r>
            <w:r w:rsidRPr="007B069F">
              <w:rPr>
                <w:rFonts w:ascii="Arial" w:hAnsi="Arial" w:cs="Arial"/>
                <w:b/>
                <w:color w:val="000000"/>
                <w:sz w:val="18"/>
                <w:szCs w:val="18"/>
                <w:u w:val="single"/>
              </w:rPr>
              <w:t>activité déclenchante</w:t>
            </w:r>
          </w:p>
          <w:p w:rsidR="007B069F" w:rsidRPr="007B069F" w:rsidRDefault="007B069F" w:rsidP="007B069F">
            <w:pPr>
              <w:pStyle w:val="Paragraphedeliste"/>
              <w:numPr>
                <w:ilvl w:val="0"/>
                <w:numId w:val="29"/>
              </w:numPr>
              <w:tabs>
                <w:tab w:val="left" w:pos="284"/>
              </w:tabs>
              <w:spacing w:after="0" w:line="276" w:lineRule="auto"/>
              <w:ind w:left="289" w:hanging="289"/>
              <w:jc w:val="both"/>
              <w:rPr>
                <w:rFonts w:ascii="Arial" w:hAnsi="Arial" w:cs="Arial"/>
                <w:b/>
                <w:color w:val="000000"/>
                <w:sz w:val="18"/>
                <w:szCs w:val="18"/>
              </w:rPr>
            </w:pPr>
            <w:r w:rsidRPr="002418FC">
              <w:rPr>
                <w:rFonts w:ascii="Arial" w:hAnsi="Arial" w:cs="Arial"/>
                <w:color w:val="000000"/>
                <w:sz w:val="18"/>
                <w:szCs w:val="18"/>
              </w:rPr>
              <w:t xml:space="preserve">La </w:t>
            </w:r>
            <w:r>
              <w:rPr>
                <w:rFonts w:ascii="Arial" w:hAnsi="Arial" w:cs="Arial"/>
                <w:color w:val="000000"/>
                <w:sz w:val="18"/>
                <w:szCs w:val="18"/>
              </w:rPr>
              <w:t xml:space="preserve">question 1 permet de faire émerger le fait que dans la vie courante le mot vitesse peut être utiliser pour 2 choses différentes : « passer les vitesses » ou « vitesse à laquelle on roule ». </w:t>
            </w:r>
            <w:r w:rsidRPr="007B069F">
              <w:rPr>
                <w:rFonts w:ascii="Arial" w:hAnsi="Arial" w:cs="Arial"/>
                <w:b/>
                <w:color w:val="000000"/>
                <w:sz w:val="18"/>
                <w:szCs w:val="18"/>
              </w:rPr>
              <w:t>On ne demande pas aux élèves quelque chose de parfait car ces notions sont difficiles.</w:t>
            </w:r>
          </w:p>
          <w:p w:rsidR="007B069F" w:rsidRDefault="007B069F" w:rsidP="007B069F">
            <w:pPr>
              <w:pStyle w:val="Paragraphedeliste"/>
              <w:numPr>
                <w:ilvl w:val="0"/>
                <w:numId w:val="29"/>
              </w:numPr>
              <w:tabs>
                <w:tab w:val="left" w:pos="284"/>
              </w:tabs>
              <w:spacing w:after="0" w:line="276" w:lineRule="auto"/>
              <w:ind w:left="289" w:hanging="289"/>
              <w:jc w:val="both"/>
              <w:rPr>
                <w:rFonts w:ascii="Arial" w:hAnsi="Arial" w:cs="Arial"/>
                <w:color w:val="000000"/>
                <w:sz w:val="18"/>
                <w:szCs w:val="18"/>
              </w:rPr>
            </w:pPr>
            <w:r>
              <w:rPr>
                <w:rFonts w:ascii="Arial" w:hAnsi="Arial" w:cs="Arial"/>
                <w:color w:val="000000"/>
                <w:sz w:val="18"/>
                <w:szCs w:val="18"/>
              </w:rPr>
              <w:t>Dans la question 2, individuellement, les élèves réfléchissent à comment savoir si on avance vite : le but est de leur faire noter « en vrac » leurs idées (on chronomètre, on mesure une distance, on lit un compteur de vitesse, …)</w:t>
            </w:r>
          </w:p>
          <w:p w:rsidR="00CA5E3D" w:rsidRPr="00CA5E3D" w:rsidRDefault="00CA5E3D" w:rsidP="007B069F">
            <w:pPr>
              <w:pStyle w:val="Paragraphedeliste"/>
              <w:numPr>
                <w:ilvl w:val="0"/>
                <w:numId w:val="29"/>
              </w:numPr>
              <w:tabs>
                <w:tab w:val="left" w:pos="284"/>
              </w:tabs>
              <w:spacing w:after="0" w:line="276" w:lineRule="auto"/>
              <w:ind w:left="289" w:hanging="289"/>
              <w:jc w:val="both"/>
              <w:rPr>
                <w:rFonts w:ascii="Arial Black" w:hAnsi="Arial Black" w:cs="Arial"/>
                <w:color w:val="000000"/>
                <w:sz w:val="18"/>
                <w:szCs w:val="18"/>
              </w:rPr>
            </w:pPr>
            <w:r w:rsidRPr="00CA5E3D">
              <w:rPr>
                <w:rFonts w:ascii="Arial Black" w:hAnsi="Arial Black" w:cs="Arial"/>
                <w:color w:val="000000"/>
                <w:sz w:val="18"/>
                <w:szCs w:val="18"/>
              </w:rPr>
              <w:t>Fiche outil n°2</w:t>
            </w:r>
          </w:p>
        </w:tc>
      </w:tr>
      <w:tr w:rsidR="007B069F" w:rsidRPr="00264138" w:rsidTr="00167057">
        <w:trPr>
          <w:gridAfter w:val="1"/>
          <w:wAfter w:w="6" w:type="dxa"/>
          <w:trHeight w:val="329"/>
          <w:jc w:val="center"/>
        </w:trPr>
        <w:tc>
          <w:tcPr>
            <w:tcW w:w="1783" w:type="dxa"/>
            <w:tcBorders>
              <w:top w:val="single" w:sz="4" w:space="0" w:color="000000"/>
              <w:left w:val="single" w:sz="24" w:space="0" w:color="000000"/>
            </w:tcBorders>
            <w:vAlign w:val="center"/>
          </w:tcPr>
          <w:p w:rsidR="007B069F" w:rsidRPr="009D23F5" w:rsidRDefault="007B069F" w:rsidP="00167057">
            <w:pPr>
              <w:spacing w:after="0"/>
              <w:jc w:val="center"/>
              <w:rPr>
                <w:rFonts w:ascii="Arial" w:eastAsia="Arial" w:hAnsi="Arial" w:cs="Arial"/>
                <w:color w:val="000000"/>
                <w:sz w:val="18"/>
                <w:szCs w:val="18"/>
                <w:lang w:eastAsia="fr-FR"/>
              </w:rPr>
            </w:pPr>
            <w:proofErr w:type="spellStart"/>
            <w:r w:rsidRPr="009D23F5">
              <w:rPr>
                <w:rFonts w:ascii="Arial" w:eastAsia="Calibri" w:hAnsi="Arial" w:cs="Arial"/>
                <w:b/>
                <w:color w:val="000000"/>
                <w:sz w:val="18"/>
                <w:szCs w:val="18"/>
                <w:lang w:eastAsia="fr-FR"/>
              </w:rPr>
              <w:t>Pré-requis</w:t>
            </w:r>
            <w:proofErr w:type="spellEnd"/>
          </w:p>
        </w:tc>
        <w:tc>
          <w:tcPr>
            <w:tcW w:w="8505" w:type="dxa"/>
            <w:tcBorders>
              <w:top w:val="single" w:sz="4" w:space="0" w:color="000000"/>
              <w:right w:val="single" w:sz="24" w:space="0" w:color="000000"/>
            </w:tcBorders>
            <w:vAlign w:val="center"/>
          </w:tcPr>
          <w:p w:rsidR="007B069F" w:rsidRPr="009D23F5" w:rsidRDefault="007B069F" w:rsidP="00167057">
            <w:pPr>
              <w:spacing w:after="0"/>
              <w:rPr>
                <w:rFonts w:ascii="Arial" w:eastAsia="Arial" w:hAnsi="Arial" w:cs="Arial"/>
                <w:color w:val="000000"/>
                <w:sz w:val="18"/>
                <w:szCs w:val="18"/>
                <w:lang w:eastAsia="fr-FR"/>
              </w:rPr>
            </w:pPr>
            <w:r>
              <w:rPr>
                <w:rFonts w:ascii="Arial" w:eastAsia="Calibri" w:hAnsi="Arial" w:cs="Arial"/>
                <w:color w:val="000000"/>
                <w:sz w:val="18"/>
                <w:szCs w:val="18"/>
                <w:lang w:eastAsia="fr-FR"/>
              </w:rPr>
              <w:t>A</w:t>
            </w:r>
            <w:r w:rsidRPr="009D23F5">
              <w:rPr>
                <w:rFonts w:ascii="Arial" w:eastAsia="Calibri" w:hAnsi="Arial" w:cs="Arial"/>
                <w:color w:val="000000"/>
                <w:sz w:val="18"/>
                <w:szCs w:val="18"/>
                <w:lang w:eastAsia="fr-FR"/>
              </w:rPr>
              <w:t>ucun</w:t>
            </w:r>
          </w:p>
        </w:tc>
      </w:tr>
      <w:tr w:rsidR="007B069F" w:rsidRPr="00264138" w:rsidTr="00167057">
        <w:trPr>
          <w:gridAfter w:val="1"/>
          <w:wAfter w:w="6" w:type="dxa"/>
          <w:trHeight w:val="329"/>
          <w:jc w:val="center"/>
        </w:trPr>
        <w:tc>
          <w:tcPr>
            <w:tcW w:w="1783" w:type="dxa"/>
            <w:tcBorders>
              <w:left w:val="single" w:sz="24" w:space="0" w:color="000000"/>
            </w:tcBorders>
            <w:vAlign w:val="center"/>
          </w:tcPr>
          <w:p w:rsidR="007B069F" w:rsidRPr="009D23F5" w:rsidRDefault="007B069F" w:rsidP="00167057">
            <w:pPr>
              <w:spacing w:after="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Durée</w:t>
            </w:r>
          </w:p>
        </w:tc>
        <w:tc>
          <w:tcPr>
            <w:tcW w:w="8505" w:type="dxa"/>
            <w:tcBorders>
              <w:right w:val="single" w:sz="24" w:space="0" w:color="000000"/>
            </w:tcBorders>
            <w:vAlign w:val="center"/>
          </w:tcPr>
          <w:p w:rsidR="007B069F" w:rsidRPr="009D23F5" w:rsidRDefault="007B069F" w:rsidP="00167057">
            <w:pPr>
              <w:spacing w:after="0"/>
              <w:rPr>
                <w:rFonts w:ascii="Arial" w:eastAsia="Arial" w:hAnsi="Arial" w:cs="Arial"/>
                <w:color w:val="000000"/>
                <w:sz w:val="18"/>
                <w:szCs w:val="18"/>
                <w:lang w:eastAsia="fr-FR"/>
              </w:rPr>
            </w:pPr>
            <w:r>
              <w:rPr>
                <w:rFonts w:ascii="Arial" w:eastAsia="Calibri" w:hAnsi="Arial" w:cs="Arial"/>
                <w:color w:val="000000"/>
                <w:sz w:val="18"/>
                <w:szCs w:val="18"/>
                <w:lang w:eastAsia="fr-FR"/>
              </w:rPr>
              <w:t>15 min</w:t>
            </w:r>
          </w:p>
        </w:tc>
      </w:tr>
      <w:tr w:rsidR="007B069F" w:rsidRPr="00264138" w:rsidTr="00167057">
        <w:trPr>
          <w:gridAfter w:val="1"/>
          <w:wAfter w:w="6" w:type="dxa"/>
          <w:trHeight w:val="584"/>
          <w:jc w:val="center"/>
        </w:trPr>
        <w:tc>
          <w:tcPr>
            <w:tcW w:w="1783" w:type="dxa"/>
            <w:tcBorders>
              <w:left w:val="single" w:sz="24" w:space="0" w:color="000000"/>
              <w:bottom w:val="single" w:sz="24" w:space="0" w:color="auto"/>
            </w:tcBorders>
            <w:vAlign w:val="center"/>
          </w:tcPr>
          <w:p w:rsidR="007B069F" w:rsidRPr="009D23F5" w:rsidRDefault="007B069F" w:rsidP="00167057">
            <w:pPr>
              <w:spacing w:after="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 xml:space="preserve">Matériel </w:t>
            </w:r>
          </w:p>
        </w:tc>
        <w:tc>
          <w:tcPr>
            <w:tcW w:w="8505" w:type="dxa"/>
            <w:tcBorders>
              <w:bottom w:val="single" w:sz="24" w:space="0" w:color="auto"/>
              <w:right w:val="single" w:sz="24" w:space="0" w:color="000000"/>
            </w:tcBorders>
            <w:vAlign w:val="center"/>
          </w:tcPr>
          <w:p w:rsidR="007B069F" w:rsidRPr="00592064" w:rsidRDefault="007B069F" w:rsidP="007B069F">
            <w:pPr>
              <w:spacing w:after="0" w:line="276" w:lineRule="auto"/>
              <w:rPr>
                <w:rFonts w:ascii="Arial" w:eastAsia="Calibri" w:hAnsi="Arial" w:cs="Arial"/>
                <w:color w:val="000000"/>
                <w:sz w:val="18"/>
                <w:szCs w:val="18"/>
                <w:lang w:eastAsia="fr-FR"/>
              </w:rPr>
            </w:pPr>
            <w:r>
              <w:rPr>
                <w:rFonts w:ascii="Arial" w:eastAsia="Calibri" w:hAnsi="Arial" w:cs="Arial"/>
                <w:color w:val="000000"/>
                <w:sz w:val="18"/>
                <w:szCs w:val="18"/>
                <w:lang w:eastAsia="fr-FR"/>
              </w:rPr>
              <w:t xml:space="preserve">Aucun </w:t>
            </w:r>
          </w:p>
        </w:tc>
      </w:tr>
      <w:tr w:rsidR="007B069F" w:rsidRPr="00264138" w:rsidTr="00167057">
        <w:trPr>
          <w:gridAfter w:val="1"/>
          <w:wAfter w:w="6" w:type="dxa"/>
          <w:trHeight w:val="343"/>
          <w:jc w:val="center"/>
        </w:trPr>
        <w:tc>
          <w:tcPr>
            <w:tcW w:w="1783" w:type="dxa"/>
            <w:tcBorders>
              <w:top w:val="single" w:sz="24" w:space="0" w:color="auto"/>
              <w:left w:val="single" w:sz="24" w:space="0" w:color="000000"/>
              <w:bottom w:val="single" w:sz="24" w:space="0" w:color="000000"/>
            </w:tcBorders>
            <w:vAlign w:val="center"/>
          </w:tcPr>
          <w:p w:rsidR="007B069F" w:rsidRPr="009D23F5" w:rsidRDefault="007B069F" w:rsidP="00167057">
            <w:pPr>
              <w:spacing w:after="0"/>
              <w:jc w:val="center"/>
              <w:rPr>
                <w:rFonts w:ascii="Arial" w:eastAsia="Calibri" w:hAnsi="Arial" w:cs="Arial"/>
                <w:b/>
                <w:color w:val="000000"/>
                <w:sz w:val="18"/>
                <w:szCs w:val="18"/>
                <w:lang w:eastAsia="fr-FR"/>
              </w:rPr>
            </w:pPr>
            <w:r w:rsidRPr="009D23F5">
              <w:rPr>
                <w:rFonts w:ascii="Arial" w:eastAsia="Calibri" w:hAnsi="Arial" w:cs="Arial"/>
                <w:b/>
                <w:color w:val="000000"/>
                <w:sz w:val="18"/>
                <w:szCs w:val="18"/>
                <w:lang w:eastAsia="fr-FR"/>
              </w:rPr>
              <w:t>Liens photos</w:t>
            </w:r>
          </w:p>
        </w:tc>
        <w:tc>
          <w:tcPr>
            <w:tcW w:w="8505" w:type="dxa"/>
            <w:tcBorders>
              <w:top w:val="single" w:sz="24" w:space="0" w:color="auto"/>
              <w:bottom w:val="single" w:sz="24" w:space="0" w:color="000000"/>
              <w:right w:val="single" w:sz="24" w:space="0" w:color="000000"/>
            </w:tcBorders>
            <w:vAlign w:val="center"/>
          </w:tcPr>
          <w:p w:rsidR="007B069F" w:rsidRPr="009D23F5" w:rsidRDefault="007B069F" w:rsidP="00167057">
            <w:pPr>
              <w:spacing w:after="0"/>
              <w:rPr>
                <w:rFonts w:ascii="Arial" w:eastAsia="Calibri" w:hAnsi="Arial" w:cs="Arial"/>
                <w:color w:val="000000"/>
                <w:sz w:val="18"/>
                <w:szCs w:val="18"/>
                <w:lang w:eastAsia="fr-FR"/>
              </w:rPr>
            </w:pPr>
            <w:r>
              <w:rPr>
                <w:rFonts w:ascii="Arial" w:eastAsia="Calibri" w:hAnsi="Arial" w:cs="Arial"/>
                <w:color w:val="000000"/>
                <w:sz w:val="18"/>
                <w:szCs w:val="18"/>
                <w:lang w:eastAsia="fr-FR"/>
              </w:rPr>
              <w:t xml:space="preserve">Bonhomme qui réfléchit : </w:t>
            </w:r>
            <w:hyperlink r:id="rId5" w:history="1">
              <w:r w:rsidRPr="008653BC">
                <w:rPr>
                  <w:rStyle w:val="Lienhypertexte"/>
                  <w:rFonts w:ascii="Arial" w:eastAsia="Calibri" w:hAnsi="Arial" w:cs="Arial"/>
                  <w:sz w:val="18"/>
                  <w:szCs w:val="18"/>
                  <w:lang w:eastAsia="fr-FR"/>
                </w:rPr>
                <w:t>https://pxhere.com/fr/photo/1403206</w:t>
              </w:r>
            </w:hyperlink>
            <w:r>
              <w:rPr>
                <w:rFonts w:ascii="Arial" w:eastAsia="Calibri" w:hAnsi="Arial" w:cs="Arial"/>
                <w:color w:val="000000"/>
                <w:sz w:val="18"/>
                <w:szCs w:val="18"/>
                <w:lang w:eastAsia="fr-FR"/>
              </w:rPr>
              <w:t xml:space="preserve"> </w:t>
            </w:r>
          </w:p>
        </w:tc>
      </w:tr>
    </w:tbl>
    <w:p w:rsidR="007B069F" w:rsidRPr="00264138" w:rsidRDefault="007B069F" w:rsidP="007B069F">
      <w:pPr>
        <w:spacing w:line="276" w:lineRule="auto"/>
        <w:rPr>
          <w:rFonts w:ascii="Arial" w:eastAsia="Arial" w:hAnsi="Arial" w:cs="Arial"/>
          <w:color w:val="000000"/>
          <w:lang w:eastAsia="fr-FR"/>
        </w:rPr>
      </w:pPr>
    </w:p>
    <w:bookmarkEnd w:id="2"/>
    <w:p w:rsidR="007B069F" w:rsidRDefault="007B069F" w:rsidP="007B069F">
      <w:pPr>
        <w:pStyle w:val="Sansinterligne"/>
        <w:rPr>
          <w:rFonts w:ascii="Arial" w:hAnsi="Arial" w:cs="Arial"/>
          <w:b/>
          <w:color w:val="0070C0"/>
          <w:u w:val="single"/>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gridCol w:w="6"/>
      </w:tblGrid>
      <w:tr w:rsidR="007B069F" w:rsidRPr="00264138" w:rsidTr="00167057">
        <w:trPr>
          <w:trHeight w:val="547"/>
          <w:jc w:val="center"/>
        </w:trPr>
        <w:tc>
          <w:tcPr>
            <w:tcW w:w="10294" w:type="dxa"/>
            <w:gridSpan w:val="3"/>
            <w:tcBorders>
              <w:top w:val="single" w:sz="24" w:space="0" w:color="000000"/>
              <w:left w:val="single" w:sz="24" w:space="0" w:color="000000"/>
              <w:right w:val="single" w:sz="24" w:space="0" w:color="000000"/>
            </w:tcBorders>
            <w:shd w:val="clear" w:color="auto" w:fill="B4C6E7" w:themeFill="accent1" w:themeFillTint="66"/>
            <w:vAlign w:val="center"/>
          </w:tcPr>
          <w:p w:rsidR="007B069F" w:rsidRPr="00592064" w:rsidRDefault="007B069F" w:rsidP="00167057">
            <w:pPr>
              <w:spacing w:after="0" w:line="276" w:lineRule="auto"/>
              <w:jc w:val="center"/>
              <w:rPr>
                <w:rFonts w:ascii="Arial Black" w:eastAsia="Calibri" w:hAnsi="Arial Black" w:cs="Calibri"/>
                <w:b/>
                <w:color w:val="000000"/>
                <w:sz w:val="20"/>
                <w:szCs w:val="20"/>
                <w:lang w:eastAsia="fr-FR"/>
              </w:rPr>
            </w:pPr>
            <w:r w:rsidRPr="00DB70FB">
              <w:rPr>
                <w:rFonts w:ascii="Arial Black" w:eastAsia="Calibri" w:hAnsi="Arial Black" w:cs="Calibri"/>
                <w:b/>
                <w:color w:val="000000"/>
                <w:sz w:val="20"/>
                <w:szCs w:val="20"/>
                <w:lang w:eastAsia="fr-FR"/>
              </w:rPr>
              <w:t xml:space="preserve">Activité </w:t>
            </w:r>
            <w:r>
              <w:rPr>
                <w:rFonts w:ascii="Arial Black" w:eastAsia="Calibri" w:hAnsi="Arial Black" w:cs="Calibri"/>
                <w:b/>
                <w:color w:val="000000"/>
                <w:sz w:val="20"/>
                <w:szCs w:val="20"/>
                <w:lang w:eastAsia="fr-FR"/>
              </w:rPr>
              <w:t>n°2</w:t>
            </w:r>
            <w:r w:rsidRPr="00264138">
              <w:rPr>
                <w:rFonts w:ascii="Arial Black" w:eastAsia="Calibri" w:hAnsi="Arial Black" w:cs="Calibri"/>
                <w:b/>
                <w:color w:val="000000"/>
                <w:sz w:val="20"/>
                <w:szCs w:val="20"/>
                <w:lang w:eastAsia="fr-FR"/>
              </w:rPr>
              <w:t> :</w:t>
            </w:r>
            <w:r>
              <w:rPr>
                <w:rFonts w:ascii="Arial Black" w:eastAsia="Calibri" w:hAnsi="Arial Black" w:cs="Calibri"/>
                <w:b/>
                <w:color w:val="000000"/>
                <w:sz w:val="20"/>
                <w:szCs w:val="20"/>
                <w:lang w:eastAsia="fr-FR"/>
              </w:rPr>
              <w:t xml:space="preserve"> Plus vite ou moins vite ?</w:t>
            </w:r>
          </w:p>
        </w:tc>
      </w:tr>
      <w:tr w:rsidR="007B069F" w:rsidRPr="00264138" w:rsidTr="00167057">
        <w:trPr>
          <w:gridAfter w:val="1"/>
          <w:wAfter w:w="6" w:type="dxa"/>
          <w:trHeight w:val="370"/>
          <w:jc w:val="center"/>
        </w:trPr>
        <w:tc>
          <w:tcPr>
            <w:tcW w:w="1783" w:type="dxa"/>
            <w:tcBorders>
              <w:top w:val="single" w:sz="24" w:space="0" w:color="auto"/>
              <w:left w:val="single" w:sz="24" w:space="0" w:color="000000"/>
            </w:tcBorders>
            <w:vAlign w:val="center"/>
          </w:tcPr>
          <w:p w:rsidR="007B069F" w:rsidRPr="009D23F5" w:rsidRDefault="007B069F" w:rsidP="00167057">
            <w:pPr>
              <w:spacing w:after="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Niveau</w:t>
            </w:r>
          </w:p>
        </w:tc>
        <w:tc>
          <w:tcPr>
            <w:tcW w:w="8505" w:type="dxa"/>
            <w:tcBorders>
              <w:top w:val="single" w:sz="24" w:space="0" w:color="auto"/>
              <w:right w:val="single" w:sz="24" w:space="0" w:color="000000"/>
            </w:tcBorders>
            <w:vAlign w:val="center"/>
          </w:tcPr>
          <w:p w:rsidR="007B069F" w:rsidRPr="009D23F5" w:rsidRDefault="007B069F" w:rsidP="00167057">
            <w:pPr>
              <w:spacing w:after="0"/>
              <w:rPr>
                <w:rFonts w:ascii="Arial" w:eastAsia="Arial" w:hAnsi="Arial" w:cs="Arial"/>
                <w:color w:val="000000"/>
                <w:sz w:val="18"/>
                <w:szCs w:val="18"/>
                <w:lang w:eastAsia="fr-FR"/>
              </w:rPr>
            </w:pPr>
            <w:r w:rsidRPr="009D23F5">
              <w:rPr>
                <w:rFonts w:ascii="Arial" w:eastAsia="Calibri" w:hAnsi="Arial" w:cs="Arial"/>
                <w:color w:val="000000"/>
                <w:sz w:val="18"/>
                <w:szCs w:val="18"/>
                <w:lang w:eastAsia="fr-FR"/>
              </w:rPr>
              <w:t>6</w:t>
            </w:r>
            <w:r w:rsidRPr="009D23F5">
              <w:rPr>
                <w:rFonts w:ascii="Arial" w:eastAsia="Calibri" w:hAnsi="Arial" w:cs="Arial"/>
                <w:color w:val="000000"/>
                <w:sz w:val="18"/>
                <w:szCs w:val="18"/>
                <w:vertAlign w:val="superscript"/>
                <w:lang w:eastAsia="fr-FR"/>
              </w:rPr>
              <w:t>ème</w:t>
            </w:r>
            <w:r w:rsidRPr="009D23F5">
              <w:rPr>
                <w:rFonts w:ascii="Arial" w:eastAsia="Calibri" w:hAnsi="Arial" w:cs="Arial"/>
                <w:color w:val="000000"/>
                <w:sz w:val="18"/>
                <w:szCs w:val="18"/>
                <w:lang w:eastAsia="fr-FR"/>
              </w:rPr>
              <w:t xml:space="preserve"> </w:t>
            </w:r>
          </w:p>
        </w:tc>
      </w:tr>
      <w:tr w:rsidR="007B069F" w:rsidRPr="00264138" w:rsidTr="00167057">
        <w:trPr>
          <w:gridAfter w:val="1"/>
          <w:wAfter w:w="6" w:type="dxa"/>
          <w:trHeight w:val="1106"/>
          <w:jc w:val="center"/>
        </w:trPr>
        <w:tc>
          <w:tcPr>
            <w:tcW w:w="1783" w:type="dxa"/>
            <w:tcBorders>
              <w:left w:val="single" w:sz="24" w:space="0" w:color="000000"/>
            </w:tcBorders>
            <w:vAlign w:val="center"/>
          </w:tcPr>
          <w:p w:rsidR="007B069F" w:rsidRPr="009D23F5" w:rsidRDefault="007B069F" w:rsidP="00167057">
            <w:pPr>
              <w:spacing w:after="0"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Compétences travaillées</w:t>
            </w:r>
          </w:p>
        </w:tc>
        <w:tc>
          <w:tcPr>
            <w:tcW w:w="8505" w:type="dxa"/>
            <w:tcBorders>
              <w:right w:val="single" w:sz="24" w:space="0" w:color="000000"/>
            </w:tcBorders>
            <w:vAlign w:val="center"/>
          </w:tcPr>
          <w:p w:rsidR="007B069F" w:rsidRDefault="007B069F" w:rsidP="007B069F">
            <w:pPr>
              <w:spacing w:after="0" w:line="276" w:lineRule="auto"/>
              <w:rPr>
                <w:rFonts w:ascii="Arial" w:eastAsia="Calibri" w:hAnsi="Arial" w:cs="Arial"/>
                <w:b/>
                <w:i/>
                <w:color w:val="000000"/>
                <w:sz w:val="18"/>
                <w:szCs w:val="18"/>
                <w:lang w:eastAsia="fr-FR"/>
              </w:rPr>
            </w:pPr>
            <w:r w:rsidRPr="00B444E5">
              <w:rPr>
                <w:rFonts w:ascii="Arial" w:eastAsia="Calibri" w:hAnsi="Arial" w:cs="Arial"/>
                <w:b/>
                <w:i/>
                <w:color w:val="000000"/>
                <w:sz w:val="18"/>
                <w:szCs w:val="18"/>
                <w:lang w:eastAsia="fr-FR"/>
              </w:rPr>
              <w:t>1</w:t>
            </w:r>
            <w:r>
              <w:rPr>
                <w:rFonts w:ascii="Arial" w:eastAsia="Calibri" w:hAnsi="Arial" w:cs="Arial"/>
                <w:b/>
                <w:i/>
                <w:color w:val="000000"/>
                <w:sz w:val="18"/>
                <w:szCs w:val="18"/>
                <w:vertAlign w:val="subscript"/>
                <w:lang w:eastAsia="fr-FR"/>
              </w:rPr>
              <w:t>F</w:t>
            </w:r>
            <w:r>
              <w:rPr>
                <w:rFonts w:ascii="Arial" w:eastAsia="Calibri" w:hAnsi="Arial" w:cs="Arial"/>
                <w:b/>
                <w:i/>
                <w:color w:val="000000"/>
                <w:sz w:val="18"/>
                <w:szCs w:val="18"/>
                <w:lang w:eastAsia="fr-FR"/>
              </w:rPr>
              <w:t xml:space="preserve"> - </w:t>
            </w:r>
            <w:r w:rsidRPr="00B444E5">
              <w:rPr>
                <w:rFonts w:ascii="Arial" w:eastAsia="Calibri" w:hAnsi="Arial" w:cs="Arial"/>
                <w:b/>
                <w:i/>
                <w:color w:val="000000"/>
                <w:sz w:val="18"/>
                <w:szCs w:val="18"/>
                <w:lang w:eastAsia="fr-FR"/>
              </w:rPr>
              <w:t>Pratiquer la langue française à l’écrit</w:t>
            </w:r>
            <w:r>
              <w:rPr>
                <w:rFonts w:ascii="Arial" w:eastAsia="Calibri" w:hAnsi="Arial" w:cs="Arial"/>
                <w:b/>
                <w:i/>
                <w:color w:val="000000"/>
                <w:sz w:val="18"/>
                <w:szCs w:val="18"/>
                <w:lang w:eastAsia="fr-FR"/>
              </w:rPr>
              <w:t xml:space="preserve"> (1</w:t>
            </w:r>
            <w:r w:rsidRPr="00660FB4">
              <w:rPr>
                <w:rFonts w:ascii="Arial" w:eastAsia="Calibri" w:hAnsi="Arial" w:cs="Arial"/>
                <w:b/>
                <w:i/>
                <w:color w:val="000000"/>
                <w:sz w:val="18"/>
                <w:szCs w:val="18"/>
                <w:vertAlign w:val="subscript"/>
                <w:lang w:eastAsia="fr-FR"/>
              </w:rPr>
              <w:t>FE</w:t>
            </w:r>
            <w:r>
              <w:rPr>
                <w:rFonts w:ascii="Arial" w:eastAsia="Calibri" w:hAnsi="Arial" w:cs="Arial"/>
                <w:b/>
                <w:i/>
                <w:color w:val="000000"/>
                <w:sz w:val="18"/>
                <w:szCs w:val="18"/>
                <w:lang w:eastAsia="fr-FR"/>
              </w:rPr>
              <w:t>)</w:t>
            </w:r>
            <w:r w:rsidRPr="00B444E5">
              <w:rPr>
                <w:rFonts w:ascii="Arial" w:eastAsia="Arial" w:hAnsi="Arial" w:cs="Arial"/>
                <w:color w:val="000000"/>
                <w:sz w:val="18"/>
                <w:szCs w:val="18"/>
                <w:lang w:eastAsia="fr-FR"/>
              </w:rPr>
              <w:t xml:space="preserve"> : </w:t>
            </w:r>
            <w:r>
              <w:rPr>
                <w:rFonts w:ascii="Arial" w:eastAsia="Arial" w:hAnsi="Arial" w:cs="Arial"/>
                <w:color w:val="000000"/>
                <w:sz w:val="18"/>
                <w:szCs w:val="18"/>
                <w:lang w:eastAsia="fr-FR"/>
              </w:rPr>
              <w:t>Rédiger de manière claire et bien orthographiée</w:t>
            </w:r>
            <w:r w:rsidRPr="009D23F5">
              <w:rPr>
                <w:rFonts w:ascii="Arial" w:eastAsia="Calibri" w:hAnsi="Arial" w:cs="Arial"/>
                <w:b/>
                <w:i/>
                <w:color w:val="000000"/>
                <w:sz w:val="18"/>
                <w:szCs w:val="18"/>
                <w:lang w:eastAsia="fr-FR"/>
              </w:rPr>
              <w:t xml:space="preserve"> </w:t>
            </w:r>
          </w:p>
          <w:p w:rsidR="007B069F" w:rsidRDefault="007B069F" w:rsidP="00CA5E3D">
            <w:pPr>
              <w:spacing w:after="0" w:line="276" w:lineRule="auto"/>
              <w:ind w:left="349" w:hanging="349"/>
              <w:rPr>
                <w:rFonts w:ascii="Arial" w:eastAsia="Arial" w:hAnsi="Arial" w:cs="Arial"/>
                <w:color w:val="000000"/>
                <w:sz w:val="18"/>
                <w:szCs w:val="18"/>
                <w:lang w:eastAsia="fr-FR"/>
              </w:rPr>
            </w:pPr>
            <w:r w:rsidRPr="009D23F5">
              <w:rPr>
                <w:rFonts w:ascii="Arial" w:eastAsia="Calibri" w:hAnsi="Arial" w:cs="Arial"/>
                <w:b/>
                <w:i/>
                <w:color w:val="000000"/>
                <w:sz w:val="18"/>
                <w:szCs w:val="18"/>
                <w:lang w:eastAsia="fr-FR"/>
              </w:rPr>
              <w:t>2</w:t>
            </w:r>
            <w:r>
              <w:rPr>
                <w:rFonts w:ascii="Arial" w:eastAsia="Calibri" w:hAnsi="Arial" w:cs="Arial"/>
                <w:b/>
                <w:i/>
                <w:color w:val="000000"/>
                <w:sz w:val="18"/>
                <w:szCs w:val="18"/>
                <w:vertAlign w:val="subscript"/>
                <w:lang w:eastAsia="fr-FR"/>
              </w:rPr>
              <w:t xml:space="preserve"> </w:t>
            </w:r>
            <w:r w:rsidR="00CA5E3D">
              <w:rPr>
                <w:rFonts w:ascii="Arial" w:eastAsia="Calibri" w:hAnsi="Arial" w:cs="Arial"/>
                <w:b/>
                <w:i/>
                <w:color w:val="000000"/>
                <w:sz w:val="18"/>
                <w:szCs w:val="18"/>
                <w:lang w:eastAsia="fr-FR"/>
              </w:rPr>
              <w:t>-</w:t>
            </w:r>
            <w:r w:rsidRPr="007608C2">
              <w:rPr>
                <w:rFonts w:ascii="Arial" w:eastAsia="Calibri" w:hAnsi="Arial" w:cs="Arial"/>
                <w:b/>
                <w:i/>
                <w:color w:val="000000"/>
                <w:sz w:val="18"/>
                <w:szCs w:val="18"/>
                <w:lang w:eastAsia="fr-FR"/>
              </w:rPr>
              <w:t xml:space="preserve"> </w:t>
            </w:r>
            <w:r>
              <w:rPr>
                <w:rFonts w:ascii="Arial" w:eastAsia="Calibri" w:hAnsi="Arial" w:cs="Arial"/>
                <w:b/>
                <w:i/>
                <w:color w:val="000000"/>
                <w:sz w:val="18"/>
                <w:szCs w:val="18"/>
                <w:lang w:eastAsia="fr-FR"/>
              </w:rPr>
              <w:t>Coopérer et réaliser des projets (2</w:t>
            </w:r>
            <w:r>
              <w:rPr>
                <w:rFonts w:ascii="Arial" w:eastAsia="Calibri" w:hAnsi="Arial" w:cs="Arial"/>
                <w:b/>
                <w:i/>
                <w:color w:val="000000"/>
                <w:sz w:val="18"/>
                <w:szCs w:val="18"/>
                <w:vertAlign w:val="subscript"/>
                <w:lang w:eastAsia="fr-FR"/>
              </w:rPr>
              <w:t>P</w:t>
            </w:r>
            <w:r>
              <w:rPr>
                <w:rFonts w:ascii="Arial" w:eastAsia="Calibri" w:hAnsi="Arial" w:cs="Arial"/>
                <w:b/>
                <w:i/>
                <w:color w:val="000000"/>
                <w:sz w:val="18"/>
                <w:szCs w:val="18"/>
                <w:lang w:eastAsia="fr-FR"/>
              </w:rPr>
              <w:t>)</w:t>
            </w:r>
            <w:r w:rsidRPr="009D23F5">
              <w:rPr>
                <w:rFonts w:ascii="Arial" w:eastAsia="Arial" w:hAnsi="Arial" w:cs="Arial"/>
                <w:color w:val="000000"/>
                <w:sz w:val="18"/>
                <w:szCs w:val="18"/>
                <w:lang w:eastAsia="fr-FR"/>
              </w:rPr>
              <w:t xml:space="preserve"> : </w:t>
            </w:r>
            <w:r w:rsidR="00CA5E3D">
              <w:rPr>
                <w:rFonts w:ascii="Arial" w:eastAsia="Arial" w:hAnsi="Arial" w:cs="Arial"/>
                <w:color w:val="000000"/>
                <w:sz w:val="18"/>
                <w:szCs w:val="18"/>
                <w:lang w:eastAsia="fr-FR"/>
              </w:rPr>
              <w:t>Travailler en équipe calmement, de manière organisée et en partageant les tâches</w:t>
            </w:r>
          </w:p>
          <w:p w:rsidR="007B069F" w:rsidRDefault="007B069F" w:rsidP="00167057">
            <w:pPr>
              <w:spacing w:after="0" w:line="276" w:lineRule="auto"/>
              <w:ind w:left="148" w:hanging="148"/>
              <w:rPr>
                <w:rFonts w:ascii="Arial" w:hAnsi="Arial" w:cs="Arial"/>
                <w:sz w:val="18"/>
                <w:szCs w:val="18"/>
              </w:rPr>
            </w:pPr>
            <w:r w:rsidRPr="00B444E5">
              <w:rPr>
                <w:rFonts w:ascii="Arial" w:eastAsia="Calibri" w:hAnsi="Arial" w:cs="Arial"/>
                <w:b/>
                <w:i/>
                <w:color w:val="000000"/>
                <w:sz w:val="18"/>
                <w:szCs w:val="18"/>
                <w:lang w:eastAsia="fr-FR"/>
              </w:rPr>
              <w:t xml:space="preserve">3 </w:t>
            </w:r>
            <w:r>
              <w:rPr>
                <w:rFonts w:ascii="Arial" w:eastAsia="Calibri" w:hAnsi="Arial" w:cs="Arial"/>
                <w:b/>
                <w:i/>
                <w:color w:val="000000"/>
                <w:sz w:val="18"/>
                <w:szCs w:val="18"/>
                <w:lang w:eastAsia="fr-FR"/>
              </w:rPr>
              <w:t xml:space="preserve">- </w:t>
            </w:r>
            <w:r>
              <w:rPr>
                <w:rFonts w:ascii="Arial" w:eastAsia="SimSun" w:hAnsi="Arial" w:cs="Arial"/>
                <w:b/>
                <w:i/>
                <w:color w:val="000000"/>
                <w:sz w:val="18"/>
                <w:szCs w:val="18"/>
                <w:lang w:eastAsia="zh-CN" w:bidi="hi-IN"/>
              </w:rPr>
              <w:t xml:space="preserve">La formation de la personne et du citoyen </w:t>
            </w:r>
            <w:r w:rsidRPr="00B444E5">
              <w:rPr>
                <w:rFonts w:ascii="Arial" w:eastAsia="Arial" w:hAnsi="Arial" w:cs="Arial"/>
                <w:color w:val="000000"/>
                <w:sz w:val="18"/>
                <w:szCs w:val="18"/>
                <w:lang w:eastAsia="fr-FR"/>
              </w:rPr>
              <w:t xml:space="preserve">: </w:t>
            </w:r>
            <w:r w:rsidR="00CA5E3D">
              <w:rPr>
                <w:rFonts w:ascii="Arial" w:hAnsi="Arial" w:cs="Arial"/>
                <w:sz w:val="18"/>
                <w:szCs w:val="18"/>
              </w:rPr>
              <w:t>U</w:t>
            </w:r>
            <w:r>
              <w:rPr>
                <w:rFonts w:ascii="Arial" w:hAnsi="Arial" w:cs="Arial"/>
                <w:sz w:val="18"/>
                <w:szCs w:val="18"/>
              </w:rPr>
              <w:t>tiliser</w:t>
            </w:r>
            <w:r w:rsidR="00CA5E3D">
              <w:rPr>
                <w:rFonts w:ascii="Arial" w:hAnsi="Arial" w:cs="Arial"/>
                <w:sz w:val="18"/>
                <w:szCs w:val="18"/>
              </w:rPr>
              <w:t xml:space="preserve"> et ranger</w:t>
            </w:r>
            <w:r>
              <w:rPr>
                <w:rFonts w:ascii="Arial" w:hAnsi="Arial" w:cs="Arial"/>
                <w:sz w:val="18"/>
                <w:szCs w:val="18"/>
              </w:rPr>
              <w:t xml:space="preserve"> correctement le matériel expérimental</w:t>
            </w:r>
          </w:p>
          <w:p w:rsidR="00CA5E3D" w:rsidRPr="009D23F5" w:rsidRDefault="00CA5E3D" w:rsidP="00167057">
            <w:pPr>
              <w:spacing w:after="0" w:line="276" w:lineRule="auto"/>
              <w:ind w:left="148" w:hanging="148"/>
              <w:rPr>
                <w:rFonts w:ascii="Arial" w:eastAsia="Arial" w:hAnsi="Arial" w:cs="Arial"/>
                <w:color w:val="000000"/>
                <w:sz w:val="18"/>
                <w:szCs w:val="18"/>
                <w:lang w:eastAsia="fr-FR"/>
              </w:rPr>
            </w:pPr>
            <w:r>
              <w:rPr>
                <w:rFonts w:ascii="Arial" w:eastAsia="Calibri" w:hAnsi="Arial" w:cs="Arial"/>
                <w:b/>
                <w:i/>
                <w:color w:val="000000"/>
                <w:sz w:val="18"/>
                <w:szCs w:val="18"/>
                <w:lang w:eastAsia="fr-FR"/>
              </w:rPr>
              <w:t>4</w:t>
            </w:r>
            <w:r>
              <w:rPr>
                <w:rFonts w:ascii="Arial" w:eastAsia="Calibri" w:hAnsi="Arial" w:cs="Arial"/>
                <w:b/>
                <w:i/>
                <w:color w:val="000000"/>
                <w:sz w:val="18"/>
                <w:szCs w:val="18"/>
                <w:vertAlign w:val="subscript"/>
                <w:lang w:eastAsia="fr-FR"/>
              </w:rPr>
              <w:t xml:space="preserve"> </w:t>
            </w:r>
            <w:r w:rsidRPr="007608C2">
              <w:rPr>
                <w:rFonts w:ascii="Arial" w:eastAsia="Calibri" w:hAnsi="Arial" w:cs="Arial"/>
                <w:b/>
                <w:i/>
                <w:color w:val="000000"/>
                <w:sz w:val="18"/>
                <w:szCs w:val="18"/>
                <w:lang w:eastAsia="fr-FR"/>
              </w:rPr>
              <w:t xml:space="preserve">- </w:t>
            </w:r>
            <w:r>
              <w:rPr>
                <w:rFonts w:ascii="Arial" w:eastAsia="Calibri" w:hAnsi="Arial" w:cs="Arial"/>
                <w:b/>
                <w:i/>
                <w:color w:val="000000"/>
                <w:sz w:val="18"/>
                <w:szCs w:val="18"/>
                <w:lang w:eastAsia="fr-FR"/>
              </w:rPr>
              <w:t>Mener une démarche scientifique</w:t>
            </w:r>
            <w:r w:rsidRPr="00B444E5">
              <w:rPr>
                <w:rFonts w:ascii="Arial" w:eastAsia="Arial" w:hAnsi="Arial" w:cs="Arial"/>
                <w:color w:val="000000"/>
                <w:sz w:val="18"/>
                <w:szCs w:val="18"/>
                <w:lang w:eastAsia="fr-FR"/>
              </w:rPr>
              <w:t xml:space="preserve"> : Élaborer </w:t>
            </w:r>
            <w:r>
              <w:rPr>
                <w:rFonts w:ascii="Arial" w:eastAsia="Arial" w:hAnsi="Arial" w:cs="Arial"/>
                <w:color w:val="000000"/>
                <w:sz w:val="18"/>
                <w:szCs w:val="18"/>
                <w:lang w:eastAsia="fr-FR"/>
              </w:rPr>
              <w:t xml:space="preserve">puis </w:t>
            </w:r>
            <w:r w:rsidRPr="00B444E5">
              <w:rPr>
                <w:rFonts w:ascii="Arial" w:eastAsia="Arial" w:hAnsi="Arial" w:cs="Arial"/>
                <w:color w:val="000000"/>
                <w:sz w:val="18"/>
                <w:szCs w:val="18"/>
                <w:lang w:eastAsia="fr-FR"/>
              </w:rPr>
              <w:t>suivre</w:t>
            </w:r>
            <w:r>
              <w:rPr>
                <w:rFonts w:ascii="Arial" w:eastAsia="Arial" w:hAnsi="Arial" w:cs="Arial"/>
                <w:color w:val="000000"/>
                <w:sz w:val="18"/>
                <w:szCs w:val="18"/>
                <w:lang w:eastAsia="fr-FR"/>
              </w:rPr>
              <w:t xml:space="preserve"> des</w:t>
            </w:r>
            <w:r w:rsidRPr="00B444E5">
              <w:rPr>
                <w:rFonts w:ascii="Arial" w:eastAsia="Arial" w:hAnsi="Arial" w:cs="Arial"/>
                <w:color w:val="000000"/>
                <w:sz w:val="18"/>
                <w:szCs w:val="18"/>
                <w:lang w:eastAsia="fr-FR"/>
              </w:rPr>
              <w:t xml:space="preserve"> protocole</w:t>
            </w:r>
            <w:r>
              <w:rPr>
                <w:rFonts w:ascii="Arial" w:eastAsia="Arial" w:hAnsi="Arial" w:cs="Arial"/>
                <w:color w:val="000000"/>
                <w:sz w:val="18"/>
                <w:szCs w:val="18"/>
                <w:lang w:eastAsia="fr-FR"/>
              </w:rPr>
              <w:t>s</w:t>
            </w:r>
            <w:r w:rsidRPr="00B444E5">
              <w:rPr>
                <w:rFonts w:ascii="Arial" w:eastAsia="Arial" w:hAnsi="Arial" w:cs="Arial"/>
                <w:color w:val="000000"/>
                <w:sz w:val="18"/>
                <w:szCs w:val="18"/>
                <w:lang w:eastAsia="fr-FR"/>
              </w:rPr>
              <w:t xml:space="preserve"> expérimenta</w:t>
            </w:r>
            <w:r>
              <w:rPr>
                <w:rFonts w:ascii="Arial" w:eastAsia="Arial" w:hAnsi="Arial" w:cs="Arial"/>
                <w:color w:val="000000"/>
                <w:sz w:val="18"/>
                <w:szCs w:val="18"/>
                <w:lang w:eastAsia="fr-FR"/>
              </w:rPr>
              <w:t>ux (effectuer des mesures), présenter les résultats, conclure.</w:t>
            </w:r>
          </w:p>
        </w:tc>
      </w:tr>
      <w:tr w:rsidR="007B069F" w:rsidRPr="00264138" w:rsidTr="00167057">
        <w:trPr>
          <w:gridAfter w:val="1"/>
          <w:wAfter w:w="6" w:type="dxa"/>
          <w:trHeight w:val="691"/>
          <w:jc w:val="center"/>
        </w:trPr>
        <w:tc>
          <w:tcPr>
            <w:tcW w:w="1783" w:type="dxa"/>
            <w:tcBorders>
              <w:left w:val="single" w:sz="24" w:space="0" w:color="000000"/>
            </w:tcBorders>
            <w:vAlign w:val="center"/>
          </w:tcPr>
          <w:p w:rsidR="007B069F" w:rsidRPr="009D23F5" w:rsidRDefault="007B069F" w:rsidP="00167057">
            <w:pPr>
              <w:spacing w:after="0"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Attendus de fin de cycle</w:t>
            </w:r>
          </w:p>
        </w:tc>
        <w:tc>
          <w:tcPr>
            <w:tcW w:w="8505" w:type="dxa"/>
            <w:tcBorders>
              <w:right w:val="single" w:sz="24" w:space="0" w:color="000000"/>
            </w:tcBorders>
            <w:vAlign w:val="center"/>
          </w:tcPr>
          <w:p w:rsidR="007B069F" w:rsidRPr="009D23F5" w:rsidRDefault="007B069F" w:rsidP="00167057">
            <w:pPr>
              <w:spacing w:after="0" w:line="276" w:lineRule="auto"/>
              <w:rPr>
                <w:rFonts w:ascii="Arial" w:eastAsia="Arial" w:hAnsi="Arial" w:cs="Arial"/>
                <w:color w:val="000000"/>
                <w:sz w:val="18"/>
                <w:szCs w:val="18"/>
                <w:lang w:eastAsia="fr-FR"/>
              </w:rPr>
            </w:pPr>
            <w:r>
              <w:rPr>
                <w:rFonts w:ascii="Arial" w:eastAsia="Calibri" w:hAnsi="Arial" w:cs="Arial"/>
                <w:color w:val="000000"/>
                <w:sz w:val="18"/>
                <w:szCs w:val="18"/>
                <w:lang w:eastAsia="fr-FR"/>
              </w:rPr>
              <w:t>Observer et décrire différents types de mouvements</w:t>
            </w:r>
          </w:p>
        </w:tc>
      </w:tr>
      <w:tr w:rsidR="007B069F" w:rsidRPr="00264138" w:rsidTr="00CA5E3D">
        <w:trPr>
          <w:gridAfter w:val="1"/>
          <w:wAfter w:w="6" w:type="dxa"/>
          <w:trHeight w:val="1109"/>
          <w:jc w:val="center"/>
        </w:trPr>
        <w:tc>
          <w:tcPr>
            <w:tcW w:w="1783" w:type="dxa"/>
            <w:tcBorders>
              <w:left w:val="single" w:sz="24" w:space="0" w:color="000000"/>
              <w:bottom w:val="single" w:sz="24" w:space="0" w:color="000000"/>
            </w:tcBorders>
            <w:vAlign w:val="center"/>
          </w:tcPr>
          <w:p w:rsidR="007B069F" w:rsidRPr="009D23F5" w:rsidRDefault="007B069F" w:rsidP="00167057">
            <w:pPr>
              <w:spacing w:after="0"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Connaissances et capacités</w:t>
            </w:r>
            <w:r w:rsidRPr="009D23F5">
              <w:rPr>
                <w:rFonts w:ascii="Arial" w:eastAsia="Calibri" w:hAnsi="Arial" w:cs="Arial"/>
                <w:i/>
                <w:color w:val="000000"/>
                <w:sz w:val="18"/>
                <w:szCs w:val="18"/>
                <w:lang w:eastAsia="fr-FR"/>
              </w:rPr>
              <w:t xml:space="preserve"> </w:t>
            </w:r>
          </w:p>
        </w:tc>
        <w:tc>
          <w:tcPr>
            <w:tcW w:w="8505" w:type="dxa"/>
            <w:tcBorders>
              <w:bottom w:val="single" w:sz="24" w:space="0" w:color="000000"/>
              <w:right w:val="single" w:sz="24" w:space="0" w:color="000000"/>
            </w:tcBorders>
            <w:vAlign w:val="center"/>
          </w:tcPr>
          <w:p w:rsidR="00CA5E3D" w:rsidRPr="007B069F" w:rsidRDefault="00CA5E3D" w:rsidP="00CA5E3D">
            <w:pPr>
              <w:spacing w:after="0" w:line="240" w:lineRule="auto"/>
              <w:rPr>
                <w:rFonts w:ascii="Arial" w:eastAsia="Times New Roman" w:hAnsi="Arial" w:cs="Arial"/>
                <w:sz w:val="18"/>
                <w:szCs w:val="18"/>
                <w:lang w:eastAsia="fr-FR"/>
              </w:rPr>
            </w:pPr>
            <w:r w:rsidRPr="007B069F">
              <w:rPr>
                <w:rFonts w:ascii="Arial" w:eastAsia="Times New Roman" w:hAnsi="Arial" w:cs="Arial"/>
                <w:sz w:val="18"/>
                <w:szCs w:val="18"/>
                <w:lang w:eastAsia="fr-FR"/>
              </w:rPr>
              <w:t>Élaborer et mettre en œuvre un protocole pour appréhender la notion de mesure de la valeur de la vitesse d'un objet.</w:t>
            </w:r>
          </w:p>
          <w:p w:rsidR="007B069F" w:rsidRPr="00CA5E3D" w:rsidRDefault="00CA5E3D" w:rsidP="00CA5E3D">
            <w:pPr>
              <w:numPr>
                <w:ilvl w:val="0"/>
                <w:numId w:val="33"/>
              </w:numPr>
              <w:tabs>
                <w:tab w:val="left" w:pos="284"/>
              </w:tabs>
              <w:suppressAutoHyphens/>
              <w:spacing w:after="0" w:line="240" w:lineRule="auto"/>
              <w:ind w:left="284" w:hanging="284"/>
              <w:rPr>
                <w:rFonts w:ascii="Arial" w:eastAsia="Times New Roman" w:hAnsi="Arial" w:cs="Arial"/>
                <w:sz w:val="18"/>
                <w:szCs w:val="18"/>
                <w:lang w:eastAsia="fr-FR"/>
              </w:rPr>
            </w:pPr>
            <w:r w:rsidRPr="007B069F">
              <w:rPr>
                <w:rFonts w:ascii="Arial" w:eastAsia="Times New Roman" w:hAnsi="Arial" w:cs="Arial"/>
                <w:sz w:val="18"/>
                <w:szCs w:val="18"/>
                <w:lang w:eastAsia="fr-FR"/>
              </w:rPr>
              <w:t>Mouvements dont la valeur de la vitesse (module) est constante ou variable (accélération, décélération) dans un mouvement rectiligne.</w:t>
            </w:r>
          </w:p>
        </w:tc>
      </w:tr>
      <w:tr w:rsidR="007B069F" w:rsidRPr="00264138" w:rsidTr="00167057">
        <w:trPr>
          <w:gridAfter w:val="1"/>
          <w:wAfter w:w="6" w:type="dxa"/>
          <w:trHeight w:val="3941"/>
          <w:jc w:val="center"/>
        </w:trPr>
        <w:tc>
          <w:tcPr>
            <w:tcW w:w="1783" w:type="dxa"/>
            <w:tcBorders>
              <w:top w:val="single" w:sz="24" w:space="0" w:color="000000"/>
              <w:left w:val="single" w:sz="24" w:space="0" w:color="000000"/>
            </w:tcBorders>
            <w:vAlign w:val="center"/>
          </w:tcPr>
          <w:p w:rsidR="007B069F" w:rsidRPr="009D23F5" w:rsidRDefault="007B069F" w:rsidP="00167057">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Description de l’activité et travail réalisé par les élèves</w:t>
            </w:r>
          </w:p>
        </w:tc>
        <w:tc>
          <w:tcPr>
            <w:tcW w:w="8505" w:type="dxa"/>
            <w:tcBorders>
              <w:top w:val="single" w:sz="24" w:space="0" w:color="000000"/>
              <w:right w:val="single" w:sz="24" w:space="0" w:color="000000"/>
            </w:tcBorders>
            <w:vAlign w:val="center"/>
          </w:tcPr>
          <w:p w:rsidR="00167057" w:rsidRPr="00167057" w:rsidRDefault="00167057" w:rsidP="00167057">
            <w:pPr>
              <w:pStyle w:val="Paragraphedeliste"/>
              <w:tabs>
                <w:tab w:val="left" w:pos="284"/>
              </w:tabs>
              <w:spacing w:after="0" w:line="480" w:lineRule="auto"/>
              <w:ind w:left="289"/>
              <w:jc w:val="both"/>
              <w:rPr>
                <w:rFonts w:ascii="Arial Black" w:hAnsi="Arial Black" w:cs="Arial"/>
                <w:color w:val="000000"/>
                <w:sz w:val="18"/>
                <w:szCs w:val="18"/>
              </w:rPr>
            </w:pPr>
            <w:r>
              <w:rPr>
                <w:rFonts w:ascii="Arial Black" w:hAnsi="Arial Black" w:cs="Arial"/>
                <w:noProof/>
                <w:color w:val="000000"/>
                <w:sz w:val="18"/>
                <w:szCs w:val="18"/>
              </w:rPr>
              <mc:AlternateContent>
                <mc:Choice Requires="wps">
                  <w:drawing>
                    <wp:anchor distT="0" distB="0" distL="114300" distR="114300" simplePos="0" relativeHeight="251782144" behindDoc="0" locked="0" layoutInCell="1" allowOverlap="1">
                      <wp:simplePos x="0" y="0"/>
                      <wp:positionH relativeFrom="column">
                        <wp:posOffset>2223135</wp:posOffset>
                      </wp:positionH>
                      <wp:positionV relativeFrom="paragraph">
                        <wp:posOffset>-86995</wp:posOffset>
                      </wp:positionV>
                      <wp:extent cx="476250" cy="390525"/>
                      <wp:effectExtent l="0" t="0" r="19050" b="28575"/>
                      <wp:wrapNone/>
                      <wp:docPr id="16" name="Zone de texte 16"/>
                      <wp:cNvGraphicFramePr/>
                      <a:graphic xmlns:a="http://schemas.openxmlformats.org/drawingml/2006/main">
                        <a:graphicData uri="http://schemas.microsoft.com/office/word/2010/wordprocessingShape">
                          <wps:wsp>
                            <wps:cNvSpPr txBox="1"/>
                            <wps:spPr>
                              <a:xfrm>
                                <a:off x="0" y="0"/>
                                <a:ext cx="476250" cy="390525"/>
                              </a:xfrm>
                              <a:prstGeom prst="rect">
                                <a:avLst/>
                              </a:prstGeom>
                              <a:solidFill>
                                <a:schemeClr val="lt1"/>
                              </a:solidFill>
                              <a:ln w="6350">
                                <a:solidFill>
                                  <a:schemeClr val="bg1"/>
                                </a:solidFill>
                              </a:ln>
                            </wps:spPr>
                            <wps:txbx>
                              <w:txbxContent>
                                <w:p w:rsidR="00167057" w:rsidRDefault="00167057">
                                  <w:r>
                                    <w:rPr>
                                      <w:noProof/>
                                    </w:rPr>
                                    <w:drawing>
                                      <wp:inline distT="0" distB="0" distL="0" distR="0" wp14:anchorId="1A55B067" wp14:editId="645D2F97">
                                        <wp:extent cx="280988" cy="271145"/>
                                        <wp:effectExtent l="0" t="0" r="5080" b="0"/>
                                        <wp:docPr id="15" name="Image 1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290883" cy="280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left:0;text-align:left;margin-left:175.05pt;margin-top:-6.85pt;width:37.5pt;height:30.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" fillcolor="white [3201]" strokecolor="white [3212]" strokeweight=".5pt">
                      <v:textbox>
                        <w:txbxContent>
                          <w:p w:rsidR="00167057" w:rsidRDefault="00167057">
                            <w:r>
                              <w:rPr>
                                <w:noProof/>
                              </w:rPr>
                              <w:drawing>
                                <wp:inline distT="0" distB="0" distL="0" distR="0" wp14:anchorId="1A55B067" wp14:editId="645D2F97">
                                  <wp:extent cx="280988" cy="271145"/>
                                  <wp:effectExtent l="0" t="0" r="5080" b="0"/>
                                  <wp:docPr id="15" name="Image 1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290883" cy="280694"/>
                                          </a:xfrm>
                                          <a:prstGeom prst="rect">
                                            <a:avLst/>
                                          </a:prstGeom>
                                        </pic:spPr>
                                      </pic:pic>
                                    </a:graphicData>
                                  </a:graphic>
                                </wp:inline>
                              </w:drawing>
                            </w:r>
                          </w:p>
                        </w:txbxContent>
                      </v:textbox>
                    </v:shape>
                  </w:pict>
                </mc:Fallback>
              </mc:AlternateContent>
            </w:r>
            <w:r w:rsidRPr="00167057">
              <w:rPr>
                <w:rFonts w:ascii="Arial Black" w:hAnsi="Arial Black" w:cs="Arial"/>
                <w:color w:val="000000"/>
                <w:sz w:val="18"/>
                <w:szCs w:val="18"/>
              </w:rPr>
              <w:t>Tâche complexe expérimentale</w:t>
            </w:r>
          </w:p>
          <w:p w:rsidR="00CA5E3D" w:rsidRPr="00B835A7" w:rsidRDefault="00CA5E3D" w:rsidP="00CA5E3D">
            <w:pPr>
              <w:pStyle w:val="Paragraphedeliste"/>
              <w:numPr>
                <w:ilvl w:val="0"/>
                <w:numId w:val="29"/>
              </w:numPr>
              <w:tabs>
                <w:tab w:val="left" w:pos="284"/>
              </w:tabs>
              <w:spacing w:after="0" w:line="276" w:lineRule="auto"/>
              <w:ind w:left="289" w:hanging="289"/>
              <w:jc w:val="both"/>
              <w:rPr>
                <w:rFonts w:ascii="Arial" w:hAnsi="Arial" w:cs="Arial"/>
                <w:color w:val="000000"/>
                <w:sz w:val="18"/>
                <w:szCs w:val="18"/>
              </w:rPr>
            </w:pPr>
            <w:r w:rsidRPr="00CA5E3D">
              <w:rPr>
                <w:rFonts w:ascii="Arial" w:hAnsi="Arial" w:cs="Arial"/>
                <w:b/>
                <w:color w:val="000000"/>
                <w:sz w:val="18"/>
                <w:szCs w:val="18"/>
              </w:rPr>
              <w:t>Par binômes</w:t>
            </w:r>
            <w:r>
              <w:rPr>
                <w:rFonts w:ascii="Arial" w:hAnsi="Arial" w:cs="Arial"/>
                <w:color w:val="000000"/>
                <w:sz w:val="18"/>
                <w:szCs w:val="18"/>
              </w:rPr>
              <w:t xml:space="preserve">, les élèves réfléchissent à la problématique posée puis </w:t>
            </w:r>
            <w:r w:rsidRPr="00CA5E3D">
              <w:rPr>
                <w:rFonts w:ascii="Arial" w:hAnsi="Arial" w:cs="Arial"/>
                <w:b/>
                <w:color w:val="000000"/>
                <w:sz w:val="18"/>
                <w:szCs w:val="18"/>
              </w:rPr>
              <w:t>élaborent des protocoles expérimentaux</w:t>
            </w:r>
            <w:r>
              <w:rPr>
                <w:rFonts w:ascii="Arial" w:hAnsi="Arial" w:cs="Arial"/>
                <w:color w:val="000000"/>
                <w:sz w:val="18"/>
                <w:szCs w:val="18"/>
              </w:rPr>
              <w:t xml:space="preserve"> (attendus : même distance et on chronomètre, même temps et on mesure les distances parcourues, calculs de vitesse ou autres possibilités). Les élèves écrivent alors sur leur compte-rendu leurs protocoles. Pour les élèves ayant des </w:t>
            </w:r>
            <w:r w:rsidRPr="00CA5E3D">
              <w:rPr>
                <w:rFonts w:ascii="Arial" w:hAnsi="Arial" w:cs="Arial"/>
                <w:b/>
                <w:color w:val="000000"/>
                <w:sz w:val="18"/>
                <w:szCs w:val="18"/>
              </w:rPr>
              <w:t>difficultés, le professeur peut intervenir sous forme de coup de pouce « papier » ou « à l’oral »</w:t>
            </w:r>
            <w:r>
              <w:rPr>
                <w:rFonts w:ascii="Arial" w:hAnsi="Arial" w:cs="Arial"/>
                <w:color w:val="000000"/>
                <w:sz w:val="18"/>
                <w:szCs w:val="18"/>
              </w:rPr>
              <w:t xml:space="preserve"> afin de les guider dans l’élaboration des protocoles expérimentaux.</w:t>
            </w:r>
          </w:p>
          <w:p w:rsidR="007B069F" w:rsidRDefault="00CA5E3D" w:rsidP="007B069F">
            <w:pPr>
              <w:pStyle w:val="Paragraphedeliste"/>
              <w:numPr>
                <w:ilvl w:val="0"/>
                <w:numId w:val="29"/>
              </w:numPr>
              <w:tabs>
                <w:tab w:val="left" w:pos="284"/>
              </w:tabs>
              <w:spacing w:after="0" w:line="276" w:lineRule="auto"/>
              <w:ind w:left="289" w:hanging="289"/>
              <w:jc w:val="both"/>
              <w:rPr>
                <w:rFonts w:ascii="Arial" w:hAnsi="Arial" w:cs="Arial"/>
                <w:color w:val="000000"/>
                <w:sz w:val="18"/>
                <w:szCs w:val="18"/>
              </w:rPr>
            </w:pPr>
            <w:r>
              <w:rPr>
                <w:rFonts w:ascii="Arial" w:hAnsi="Arial" w:cs="Arial"/>
                <w:color w:val="000000"/>
                <w:sz w:val="18"/>
                <w:szCs w:val="18"/>
              </w:rPr>
              <w:t xml:space="preserve">Avant de réaliser les mesures et de finir leur compte-rendu, </w:t>
            </w:r>
            <w:r w:rsidRPr="00CA5E3D">
              <w:rPr>
                <w:rFonts w:ascii="Arial" w:hAnsi="Arial" w:cs="Arial"/>
                <w:b/>
                <w:color w:val="000000"/>
                <w:sz w:val="18"/>
                <w:szCs w:val="18"/>
              </w:rPr>
              <w:t>l’enseignant reprend la main</w:t>
            </w:r>
            <w:r>
              <w:rPr>
                <w:rFonts w:ascii="Arial" w:hAnsi="Arial" w:cs="Arial"/>
                <w:color w:val="000000"/>
                <w:sz w:val="18"/>
                <w:szCs w:val="18"/>
              </w:rPr>
              <w:t xml:space="preserve"> et insiste sur la nécessité lorsqu’on effectue différentes mesures de </w:t>
            </w:r>
            <w:r w:rsidRPr="00CA5E3D">
              <w:rPr>
                <w:rFonts w:ascii="Arial" w:hAnsi="Arial" w:cs="Arial"/>
                <w:b/>
                <w:color w:val="000000"/>
                <w:sz w:val="18"/>
                <w:szCs w:val="18"/>
              </w:rPr>
              <w:t>bien noter les résultats</w:t>
            </w:r>
            <w:r>
              <w:rPr>
                <w:rFonts w:ascii="Arial" w:hAnsi="Arial" w:cs="Arial"/>
                <w:color w:val="000000"/>
                <w:sz w:val="18"/>
                <w:szCs w:val="18"/>
              </w:rPr>
              <w:t xml:space="preserve"> et explique aux élèves qu’il faut </w:t>
            </w:r>
            <w:r w:rsidRPr="00CA5E3D">
              <w:rPr>
                <w:rFonts w:ascii="Arial" w:hAnsi="Arial" w:cs="Arial"/>
                <w:b/>
                <w:color w:val="000000"/>
                <w:sz w:val="18"/>
                <w:szCs w:val="18"/>
              </w:rPr>
              <w:t>préciser à chaque fois ce que l’on mesure soit sous forme de phrase soit sous forme de lettre</w:t>
            </w:r>
            <w:r>
              <w:rPr>
                <w:rFonts w:ascii="Arial" w:hAnsi="Arial" w:cs="Arial"/>
                <w:color w:val="000000"/>
                <w:sz w:val="18"/>
                <w:szCs w:val="18"/>
              </w:rPr>
              <w:t xml:space="preserve"> (exemple : le temps mis par le tracteur est de 4 s ou t(tracteur) = 4 s). Les élèves pourront alors choisir la méthode qu’ils veulent pour présenter leurs résultats.</w:t>
            </w:r>
          </w:p>
          <w:p w:rsidR="00CA5E3D" w:rsidRPr="00B835A7" w:rsidRDefault="00CA5E3D" w:rsidP="007B069F">
            <w:pPr>
              <w:pStyle w:val="Paragraphedeliste"/>
              <w:numPr>
                <w:ilvl w:val="0"/>
                <w:numId w:val="29"/>
              </w:numPr>
              <w:tabs>
                <w:tab w:val="left" w:pos="284"/>
              </w:tabs>
              <w:spacing w:after="0" w:line="276" w:lineRule="auto"/>
              <w:ind w:left="289" w:hanging="289"/>
              <w:jc w:val="both"/>
              <w:rPr>
                <w:rFonts w:ascii="Arial" w:hAnsi="Arial" w:cs="Arial"/>
                <w:color w:val="000000"/>
                <w:sz w:val="18"/>
                <w:szCs w:val="18"/>
              </w:rPr>
            </w:pPr>
            <w:r>
              <w:rPr>
                <w:rFonts w:ascii="Arial" w:hAnsi="Arial" w:cs="Arial"/>
                <w:color w:val="000000"/>
                <w:sz w:val="18"/>
                <w:szCs w:val="18"/>
              </w:rPr>
              <w:t>Les élèves réalisent les expériences par groupes de 4 puis reviennent en binômes pour terminer leurs comptes-rendus.</w:t>
            </w:r>
          </w:p>
        </w:tc>
      </w:tr>
      <w:tr w:rsidR="007B069F" w:rsidRPr="00264138" w:rsidTr="00167057">
        <w:trPr>
          <w:gridAfter w:val="1"/>
          <w:wAfter w:w="6" w:type="dxa"/>
          <w:trHeight w:val="972"/>
          <w:jc w:val="center"/>
        </w:trPr>
        <w:tc>
          <w:tcPr>
            <w:tcW w:w="1783" w:type="dxa"/>
            <w:tcBorders>
              <w:top w:val="single" w:sz="4" w:space="0" w:color="000000"/>
              <w:left w:val="single" w:sz="24" w:space="0" w:color="000000"/>
            </w:tcBorders>
            <w:vAlign w:val="center"/>
          </w:tcPr>
          <w:p w:rsidR="007B069F" w:rsidRPr="009D23F5" w:rsidRDefault="007B069F" w:rsidP="00167057">
            <w:pPr>
              <w:spacing w:after="0"/>
              <w:jc w:val="center"/>
              <w:rPr>
                <w:rFonts w:ascii="Arial" w:eastAsia="Arial" w:hAnsi="Arial" w:cs="Arial"/>
                <w:color w:val="000000"/>
                <w:sz w:val="18"/>
                <w:szCs w:val="18"/>
                <w:lang w:eastAsia="fr-FR"/>
              </w:rPr>
            </w:pPr>
            <w:proofErr w:type="spellStart"/>
            <w:r w:rsidRPr="009D23F5">
              <w:rPr>
                <w:rFonts w:ascii="Arial" w:eastAsia="Calibri" w:hAnsi="Arial" w:cs="Arial"/>
                <w:b/>
                <w:color w:val="000000"/>
                <w:sz w:val="18"/>
                <w:szCs w:val="18"/>
                <w:lang w:eastAsia="fr-FR"/>
              </w:rPr>
              <w:t>Pré-requis</w:t>
            </w:r>
            <w:proofErr w:type="spellEnd"/>
          </w:p>
        </w:tc>
        <w:tc>
          <w:tcPr>
            <w:tcW w:w="8505" w:type="dxa"/>
            <w:tcBorders>
              <w:top w:val="single" w:sz="4" w:space="0" w:color="000000"/>
              <w:right w:val="single" w:sz="24" w:space="0" w:color="000000"/>
            </w:tcBorders>
            <w:vAlign w:val="center"/>
          </w:tcPr>
          <w:p w:rsidR="007B069F" w:rsidRDefault="00CA5E3D" w:rsidP="007B069F">
            <w:pPr>
              <w:pStyle w:val="Paragraphedeliste"/>
              <w:numPr>
                <w:ilvl w:val="0"/>
                <w:numId w:val="32"/>
              </w:numPr>
              <w:tabs>
                <w:tab w:val="left" w:pos="284"/>
              </w:tabs>
              <w:spacing w:after="0" w:line="276" w:lineRule="auto"/>
              <w:ind w:left="208" w:hanging="208"/>
              <w:jc w:val="both"/>
              <w:rPr>
                <w:rFonts w:ascii="Arial" w:hAnsi="Arial" w:cs="Arial"/>
                <w:color w:val="000000"/>
                <w:sz w:val="18"/>
                <w:szCs w:val="18"/>
              </w:rPr>
            </w:pPr>
            <w:r>
              <w:rPr>
                <w:rFonts w:ascii="Arial" w:hAnsi="Arial" w:cs="Arial"/>
                <w:color w:val="000000"/>
                <w:sz w:val="18"/>
                <w:szCs w:val="18"/>
              </w:rPr>
              <w:t>Ecriture des résultats (intervention du professeur voire 2</w:t>
            </w:r>
            <w:r w:rsidRPr="00CA5E3D">
              <w:rPr>
                <w:rFonts w:ascii="Arial" w:hAnsi="Arial" w:cs="Arial"/>
                <w:color w:val="000000"/>
                <w:sz w:val="18"/>
                <w:szCs w:val="18"/>
                <w:vertAlign w:val="superscript"/>
              </w:rPr>
              <w:t>ème</w:t>
            </w:r>
            <w:r>
              <w:rPr>
                <w:rFonts w:ascii="Arial" w:hAnsi="Arial" w:cs="Arial"/>
                <w:color w:val="000000"/>
                <w:sz w:val="18"/>
                <w:szCs w:val="18"/>
              </w:rPr>
              <w:t xml:space="preserve"> point)</w:t>
            </w:r>
          </w:p>
          <w:p w:rsidR="007B069F" w:rsidRDefault="007B069F" w:rsidP="007B069F">
            <w:pPr>
              <w:pStyle w:val="Paragraphedeliste"/>
              <w:numPr>
                <w:ilvl w:val="0"/>
                <w:numId w:val="32"/>
              </w:numPr>
              <w:tabs>
                <w:tab w:val="left" w:pos="284"/>
              </w:tabs>
              <w:spacing w:after="0" w:line="276" w:lineRule="auto"/>
              <w:ind w:left="208" w:hanging="208"/>
              <w:jc w:val="both"/>
              <w:rPr>
                <w:rFonts w:ascii="Arial" w:hAnsi="Arial" w:cs="Arial"/>
                <w:color w:val="000000"/>
                <w:sz w:val="18"/>
                <w:szCs w:val="18"/>
              </w:rPr>
            </w:pPr>
            <w:r>
              <w:rPr>
                <w:rFonts w:ascii="Arial" w:hAnsi="Arial" w:cs="Arial"/>
                <w:color w:val="000000"/>
                <w:sz w:val="18"/>
                <w:szCs w:val="18"/>
              </w:rPr>
              <w:t xml:space="preserve">Faire un </w:t>
            </w:r>
            <w:r w:rsidR="00CA5E3D">
              <w:rPr>
                <w:rFonts w:ascii="Arial" w:hAnsi="Arial" w:cs="Arial"/>
                <w:color w:val="000000"/>
                <w:sz w:val="18"/>
                <w:szCs w:val="18"/>
              </w:rPr>
              <w:t>compte-rendu</w:t>
            </w:r>
          </w:p>
          <w:p w:rsidR="00CA5E3D" w:rsidRPr="00B835A7" w:rsidRDefault="00CA5E3D" w:rsidP="007B069F">
            <w:pPr>
              <w:pStyle w:val="Paragraphedeliste"/>
              <w:numPr>
                <w:ilvl w:val="0"/>
                <w:numId w:val="32"/>
              </w:numPr>
              <w:tabs>
                <w:tab w:val="left" w:pos="284"/>
              </w:tabs>
              <w:spacing w:after="0" w:line="276" w:lineRule="auto"/>
              <w:ind w:left="208" w:hanging="208"/>
              <w:jc w:val="both"/>
              <w:rPr>
                <w:rFonts w:ascii="Arial" w:hAnsi="Arial" w:cs="Arial"/>
                <w:color w:val="000000"/>
                <w:sz w:val="18"/>
                <w:szCs w:val="18"/>
              </w:rPr>
            </w:pPr>
            <w:r>
              <w:rPr>
                <w:rFonts w:ascii="Arial" w:hAnsi="Arial" w:cs="Arial"/>
                <w:color w:val="000000"/>
                <w:sz w:val="18"/>
                <w:szCs w:val="18"/>
              </w:rPr>
              <w:t>Fiche outil n°2 sur le calcul de vitesse</w:t>
            </w:r>
          </w:p>
        </w:tc>
      </w:tr>
      <w:tr w:rsidR="007B069F" w:rsidRPr="00264138" w:rsidTr="00167057">
        <w:trPr>
          <w:gridAfter w:val="1"/>
          <w:wAfter w:w="6" w:type="dxa"/>
          <w:trHeight w:val="329"/>
          <w:jc w:val="center"/>
        </w:trPr>
        <w:tc>
          <w:tcPr>
            <w:tcW w:w="1783" w:type="dxa"/>
            <w:tcBorders>
              <w:left w:val="single" w:sz="24" w:space="0" w:color="000000"/>
            </w:tcBorders>
            <w:vAlign w:val="center"/>
          </w:tcPr>
          <w:p w:rsidR="007B069F" w:rsidRPr="009D23F5" w:rsidRDefault="007B069F" w:rsidP="00167057">
            <w:pPr>
              <w:spacing w:after="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Durée</w:t>
            </w:r>
          </w:p>
        </w:tc>
        <w:tc>
          <w:tcPr>
            <w:tcW w:w="8505" w:type="dxa"/>
            <w:tcBorders>
              <w:right w:val="single" w:sz="24" w:space="0" w:color="000000"/>
            </w:tcBorders>
            <w:vAlign w:val="center"/>
          </w:tcPr>
          <w:p w:rsidR="007B069F" w:rsidRPr="009D23F5" w:rsidRDefault="00CA5E3D" w:rsidP="00167057">
            <w:pPr>
              <w:spacing w:after="0"/>
              <w:rPr>
                <w:rFonts w:ascii="Arial" w:eastAsia="Arial" w:hAnsi="Arial" w:cs="Arial"/>
                <w:color w:val="000000"/>
                <w:sz w:val="18"/>
                <w:szCs w:val="18"/>
                <w:lang w:eastAsia="fr-FR"/>
              </w:rPr>
            </w:pPr>
            <w:r>
              <w:rPr>
                <w:rFonts w:ascii="Arial" w:eastAsia="Calibri" w:hAnsi="Arial" w:cs="Arial"/>
                <w:color w:val="000000"/>
                <w:sz w:val="18"/>
                <w:szCs w:val="18"/>
                <w:lang w:eastAsia="fr-FR"/>
              </w:rPr>
              <w:t xml:space="preserve">1 h </w:t>
            </w:r>
            <w:r w:rsidR="001C1BD8">
              <w:rPr>
                <w:rFonts w:ascii="Arial" w:eastAsia="Calibri" w:hAnsi="Arial" w:cs="Arial"/>
                <w:color w:val="000000"/>
                <w:sz w:val="18"/>
                <w:szCs w:val="18"/>
                <w:lang w:eastAsia="fr-FR"/>
              </w:rPr>
              <w:t>15</w:t>
            </w:r>
            <w:r>
              <w:rPr>
                <w:rFonts w:ascii="Arial" w:eastAsia="Calibri" w:hAnsi="Arial" w:cs="Arial"/>
                <w:color w:val="000000"/>
                <w:sz w:val="18"/>
                <w:szCs w:val="18"/>
                <w:lang w:eastAsia="fr-FR"/>
              </w:rPr>
              <w:t xml:space="preserve"> min</w:t>
            </w:r>
          </w:p>
        </w:tc>
      </w:tr>
      <w:tr w:rsidR="007B069F" w:rsidRPr="00264138" w:rsidTr="00167057">
        <w:trPr>
          <w:gridAfter w:val="1"/>
          <w:wAfter w:w="6" w:type="dxa"/>
          <w:trHeight w:val="407"/>
          <w:jc w:val="center"/>
        </w:trPr>
        <w:tc>
          <w:tcPr>
            <w:tcW w:w="1783" w:type="dxa"/>
            <w:tcBorders>
              <w:left w:val="single" w:sz="24" w:space="0" w:color="000000"/>
              <w:bottom w:val="single" w:sz="24" w:space="0" w:color="auto"/>
            </w:tcBorders>
            <w:vAlign w:val="center"/>
          </w:tcPr>
          <w:p w:rsidR="007B069F" w:rsidRPr="009D23F5" w:rsidRDefault="007B069F" w:rsidP="00167057">
            <w:pPr>
              <w:spacing w:after="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 xml:space="preserve">Matériel </w:t>
            </w:r>
          </w:p>
        </w:tc>
        <w:tc>
          <w:tcPr>
            <w:tcW w:w="8505" w:type="dxa"/>
            <w:tcBorders>
              <w:bottom w:val="single" w:sz="24" w:space="0" w:color="auto"/>
              <w:right w:val="single" w:sz="24" w:space="0" w:color="000000"/>
            </w:tcBorders>
            <w:vAlign w:val="center"/>
          </w:tcPr>
          <w:p w:rsidR="007B069F" w:rsidRDefault="0080328E" w:rsidP="007B069F">
            <w:pPr>
              <w:numPr>
                <w:ilvl w:val="0"/>
                <w:numId w:val="30"/>
              </w:numPr>
              <w:spacing w:after="0" w:line="276" w:lineRule="auto"/>
              <w:ind w:left="148" w:hanging="148"/>
              <w:rPr>
                <w:rFonts w:ascii="Arial" w:eastAsia="Calibri" w:hAnsi="Arial" w:cs="Arial"/>
                <w:color w:val="000000"/>
                <w:sz w:val="18"/>
                <w:szCs w:val="18"/>
                <w:lang w:eastAsia="fr-FR"/>
              </w:rPr>
            </w:pPr>
            <w:r>
              <w:rPr>
                <w:rFonts w:ascii="Arial" w:eastAsia="Calibri" w:hAnsi="Arial" w:cs="Arial"/>
                <w:color w:val="000000"/>
                <w:sz w:val="18"/>
                <w:szCs w:val="18"/>
                <w:lang w:eastAsia="fr-FR"/>
              </w:rPr>
              <w:t>Une voiture à friction</w:t>
            </w:r>
          </w:p>
          <w:p w:rsidR="0080328E" w:rsidRDefault="0080328E" w:rsidP="007B069F">
            <w:pPr>
              <w:numPr>
                <w:ilvl w:val="0"/>
                <w:numId w:val="30"/>
              </w:numPr>
              <w:spacing w:after="0" w:line="276" w:lineRule="auto"/>
              <w:ind w:left="148" w:hanging="148"/>
              <w:rPr>
                <w:rFonts w:ascii="Arial" w:eastAsia="Calibri" w:hAnsi="Arial" w:cs="Arial"/>
                <w:color w:val="000000"/>
                <w:sz w:val="18"/>
                <w:szCs w:val="18"/>
                <w:lang w:eastAsia="fr-FR"/>
              </w:rPr>
            </w:pPr>
            <w:r>
              <w:rPr>
                <w:rFonts w:ascii="Arial" w:eastAsia="Calibri" w:hAnsi="Arial" w:cs="Arial"/>
                <w:color w:val="000000"/>
                <w:sz w:val="18"/>
                <w:szCs w:val="18"/>
                <w:lang w:eastAsia="fr-FR"/>
              </w:rPr>
              <w:t>Un train sur rail</w:t>
            </w:r>
          </w:p>
          <w:p w:rsidR="0080328E" w:rsidRDefault="0080328E" w:rsidP="007B069F">
            <w:pPr>
              <w:numPr>
                <w:ilvl w:val="0"/>
                <w:numId w:val="30"/>
              </w:numPr>
              <w:spacing w:after="0" w:line="276" w:lineRule="auto"/>
              <w:ind w:left="148" w:hanging="148"/>
              <w:rPr>
                <w:rFonts w:ascii="Arial" w:eastAsia="Calibri" w:hAnsi="Arial" w:cs="Arial"/>
                <w:color w:val="000000"/>
                <w:sz w:val="18"/>
                <w:szCs w:val="18"/>
                <w:lang w:eastAsia="fr-FR"/>
              </w:rPr>
            </w:pPr>
            <w:r>
              <w:rPr>
                <w:rFonts w:ascii="Arial" w:eastAsia="Calibri" w:hAnsi="Arial" w:cs="Arial"/>
                <w:color w:val="000000"/>
                <w:sz w:val="18"/>
                <w:szCs w:val="18"/>
                <w:lang w:eastAsia="fr-FR"/>
              </w:rPr>
              <w:t>Un tracteur enfant qui avance tout seul quand on appuie sur un bouton</w:t>
            </w:r>
          </w:p>
          <w:p w:rsidR="0080328E" w:rsidRDefault="0080328E" w:rsidP="007B069F">
            <w:pPr>
              <w:numPr>
                <w:ilvl w:val="0"/>
                <w:numId w:val="30"/>
              </w:numPr>
              <w:spacing w:after="0" w:line="276" w:lineRule="auto"/>
              <w:ind w:left="148" w:hanging="148"/>
              <w:rPr>
                <w:rFonts w:ascii="Arial" w:eastAsia="Calibri" w:hAnsi="Arial" w:cs="Arial"/>
                <w:color w:val="000000"/>
                <w:sz w:val="18"/>
                <w:szCs w:val="18"/>
                <w:lang w:eastAsia="fr-FR"/>
              </w:rPr>
            </w:pPr>
            <w:r>
              <w:rPr>
                <w:rFonts w:ascii="Arial" w:eastAsia="Calibri" w:hAnsi="Arial" w:cs="Arial"/>
                <w:color w:val="000000"/>
                <w:sz w:val="18"/>
                <w:szCs w:val="18"/>
                <w:lang w:eastAsia="fr-FR"/>
              </w:rPr>
              <w:t>Chronomètre</w:t>
            </w:r>
          </w:p>
          <w:p w:rsidR="0080328E" w:rsidRDefault="0080328E" w:rsidP="007B069F">
            <w:pPr>
              <w:numPr>
                <w:ilvl w:val="0"/>
                <w:numId w:val="30"/>
              </w:numPr>
              <w:spacing w:after="0" w:line="276" w:lineRule="auto"/>
              <w:ind w:left="148" w:hanging="148"/>
              <w:rPr>
                <w:rFonts w:ascii="Arial" w:eastAsia="Calibri" w:hAnsi="Arial" w:cs="Arial"/>
                <w:color w:val="000000"/>
                <w:sz w:val="18"/>
                <w:szCs w:val="18"/>
                <w:lang w:eastAsia="fr-FR"/>
              </w:rPr>
            </w:pPr>
            <w:r>
              <w:rPr>
                <w:rFonts w:ascii="Arial" w:eastAsia="Calibri" w:hAnsi="Arial" w:cs="Arial"/>
                <w:color w:val="000000"/>
                <w:sz w:val="18"/>
                <w:szCs w:val="18"/>
                <w:lang w:eastAsia="fr-FR"/>
              </w:rPr>
              <w:t>Décamètre</w:t>
            </w:r>
          </w:p>
          <w:p w:rsidR="0080328E" w:rsidRPr="00B835A7" w:rsidRDefault="0080328E" w:rsidP="007B069F">
            <w:pPr>
              <w:numPr>
                <w:ilvl w:val="0"/>
                <w:numId w:val="30"/>
              </w:numPr>
              <w:spacing w:after="0" w:line="276" w:lineRule="auto"/>
              <w:ind w:left="148" w:hanging="148"/>
              <w:rPr>
                <w:rFonts w:ascii="Arial" w:eastAsia="Calibri" w:hAnsi="Arial" w:cs="Arial"/>
                <w:color w:val="000000"/>
                <w:sz w:val="18"/>
                <w:szCs w:val="18"/>
                <w:lang w:eastAsia="fr-FR"/>
              </w:rPr>
            </w:pPr>
            <w:r>
              <w:rPr>
                <w:rFonts w:ascii="Arial" w:eastAsia="Calibri" w:hAnsi="Arial" w:cs="Arial"/>
                <w:color w:val="000000"/>
                <w:sz w:val="18"/>
                <w:szCs w:val="18"/>
                <w:lang w:eastAsia="fr-FR"/>
              </w:rPr>
              <w:t>Calculatrice</w:t>
            </w:r>
          </w:p>
        </w:tc>
      </w:tr>
      <w:tr w:rsidR="0080328E" w:rsidRPr="00264138" w:rsidTr="00167057">
        <w:trPr>
          <w:gridAfter w:val="1"/>
          <w:wAfter w:w="6" w:type="dxa"/>
          <w:trHeight w:val="337"/>
          <w:jc w:val="center"/>
        </w:trPr>
        <w:tc>
          <w:tcPr>
            <w:tcW w:w="1783" w:type="dxa"/>
            <w:tcBorders>
              <w:top w:val="single" w:sz="24" w:space="0" w:color="auto"/>
              <w:left w:val="single" w:sz="24" w:space="0" w:color="000000"/>
              <w:bottom w:val="single" w:sz="24" w:space="0" w:color="000000"/>
            </w:tcBorders>
            <w:vAlign w:val="center"/>
          </w:tcPr>
          <w:p w:rsidR="0080328E" w:rsidRPr="009D23F5" w:rsidRDefault="0080328E" w:rsidP="0080328E">
            <w:pPr>
              <w:spacing w:after="0"/>
              <w:jc w:val="center"/>
              <w:rPr>
                <w:rFonts w:ascii="Arial" w:eastAsia="Calibri" w:hAnsi="Arial" w:cs="Arial"/>
                <w:b/>
                <w:color w:val="000000"/>
                <w:sz w:val="18"/>
                <w:szCs w:val="18"/>
                <w:lang w:eastAsia="fr-FR"/>
              </w:rPr>
            </w:pPr>
            <w:bookmarkStart w:id="3" w:name="_Hlk507080575"/>
            <w:r w:rsidRPr="009D23F5">
              <w:rPr>
                <w:rFonts w:ascii="Arial" w:eastAsia="Calibri" w:hAnsi="Arial" w:cs="Arial"/>
                <w:b/>
                <w:color w:val="000000"/>
                <w:sz w:val="18"/>
                <w:szCs w:val="18"/>
                <w:lang w:eastAsia="fr-FR"/>
              </w:rPr>
              <w:t>Liens photos</w:t>
            </w:r>
          </w:p>
        </w:tc>
        <w:tc>
          <w:tcPr>
            <w:tcW w:w="8505" w:type="dxa"/>
            <w:tcBorders>
              <w:top w:val="single" w:sz="24" w:space="0" w:color="auto"/>
              <w:bottom w:val="single" w:sz="24" w:space="0" w:color="000000"/>
              <w:right w:val="single" w:sz="24" w:space="0" w:color="000000"/>
            </w:tcBorders>
            <w:vAlign w:val="center"/>
          </w:tcPr>
          <w:p w:rsidR="0080328E" w:rsidRDefault="0080328E" w:rsidP="0080328E">
            <w:pPr>
              <w:spacing w:after="0"/>
              <w:rPr>
                <w:rFonts w:ascii="Arial" w:eastAsia="Calibri" w:hAnsi="Arial" w:cs="Arial"/>
                <w:color w:val="000000"/>
                <w:sz w:val="18"/>
                <w:szCs w:val="18"/>
                <w:lang w:eastAsia="fr-FR"/>
              </w:rPr>
            </w:pPr>
            <w:r>
              <w:rPr>
                <w:rFonts w:ascii="Arial" w:eastAsia="Calibri" w:hAnsi="Arial" w:cs="Arial"/>
                <w:color w:val="000000"/>
                <w:sz w:val="18"/>
                <w:szCs w:val="18"/>
                <w:lang w:eastAsia="fr-FR"/>
              </w:rPr>
              <w:t>Photos personnelles</w:t>
            </w:r>
          </w:p>
          <w:p w:rsidR="0080328E" w:rsidRPr="009D23F5" w:rsidRDefault="0080328E" w:rsidP="0080328E">
            <w:pPr>
              <w:rPr>
                <w:rFonts w:ascii="Arial" w:eastAsia="Calibri" w:hAnsi="Arial" w:cs="Arial"/>
                <w:color w:val="000000"/>
                <w:sz w:val="18"/>
                <w:szCs w:val="18"/>
                <w:lang w:eastAsia="fr-FR"/>
              </w:rPr>
            </w:pPr>
            <w:r>
              <w:rPr>
                <w:rFonts w:ascii="Arial" w:eastAsia="Calibri" w:hAnsi="Arial" w:cs="Arial"/>
                <w:color w:val="000000"/>
                <w:sz w:val="18"/>
                <w:szCs w:val="18"/>
                <w:lang w:eastAsia="fr-FR"/>
              </w:rPr>
              <w:t xml:space="preserve">Ampoule : </w:t>
            </w:r>
            <w:hyperlink r:id="rId8" w:anchor="imgrc=rHR5v-kXWctkFM:&amp;spf=1519222808548" w:history="1">
              <w:r w:rsidRPr="00CF164F">
                <w:rPr>
                  <w:rStyle w:val="Lienhypertexte"/>
                  <w:rFonts w:ascii="Arial" w:eastAsia="Calibri" w:hAnsi="Arial" w:cs="Arial"/>
                  <w:sz w:val="10"/>
                  <w:szCs w:val="10"/>
                  <w:lang w:eastAsia="fr-FR"/>
                </w:rPr>
                <w:t>https://www.google.com/search?safe=strict&amp;hl=FR&amp;biw=1600&amp;bih=782&amp;tbs=sur%3Af&amp;tbm=isch&amp;sa=1&amp;ei=EoCNWtOjMeGVgAbCt6TACw&amp;q=ampoule&amp;oq=ampoule&amp;gs_l=psy-ab.3..0i67k1l3j0j0i67k1j0j0i67k1l3j0.2108.3232.0.3400.7.5.0.2.2.0.164.633.0j5.5.0....0...1c.1.64.psy-ab..0.7.714....0.0PJWREv9Osw#imgrc=rHR5v-kXWctkFM:&amp;spf=1519222808548</w:t>
              </w:r>
            </w:hyperlink>
            <w:r>
              <w:rPr>
                <w:rFonts w:ascii="Arial" w:eastAsia="Calibri" w:hAnsi="Arial" w:cs="Arial"/>
                <w:color w:val="000000"/>
                <w:sz w:val="10"/>
                <w:szCs w:val="10"/>
                <w:lang w:eastAsia="fr-FR"/>
              </w:rPr>
              <w:t xml:space="preserve"> </w:t>
            </w:r>
          </w:p>
        </w:tc>
      </w:tr>
      <w:bookmarkEnd w:id="3"/>
    </w:tbl>
    <w:p w:rsidR="007B069F" w:rsidRDefault="007B069F" w:rsidP="007B069F">
      <w:pPr>
        <w:pStyle w:val="Sansinterligne"/>
        <w:rPr>
          <w:rFonts w:ascii="Arial" w:hAnsi="Arial" w:cs="Arial"/>
        </w:rPr>
      </w:pPr>
    </w:p>
    <w:p w:rsidR="007B069F" w:rsidRDefault="007B069F" w:rsidP="007B069F">
      <w:pPr>
        <w:pStyle w:val="Sansinterligne"/>
        <w:spacing w:line="360" w:lineRule="auto"/>
        <w:ind w:left="567" w:hanging="283"/>
        <w:rPr>
          <w:rFonts w:ascii="Arial" w:hAnsi="Arial" w:cs="Arial"/>
          <w:b/>
          <w:i/>
          <w:color w:val="7030A0"/>
          <w:u w:val="single"/>
        </w:rPr>
      </w:pPr>
    </w:p>
    <w:p w:rsidR="007B069F" w:rsidRDefault="007B069F" w:rsidP="007B069F">
      <w:pPr>
        <w:pStyle w:val="Sansinterligne"/>
        <w:spacing w:line="360" w:lineRule="auto"/>
        <w:ind w:left="567" w:hanging="283"/>
        <w:rPr>
          <w:rFonts w:ascii="Arial" w:hAnsi="Arial" w:cs="Arial"/>
          <w:b/>
          <w:i/>
          <w:color w:val="7030A0"/>
          <w:u w:val="single"/>
        </w:rPr>
      </w:pPr>
    </w:p>
    <w:p w:rsidR="007B069F" w:rsidRDefault="007B069F" w:rsidP="007B069F">
      <w:pPr>
        <w:pStyle w:val="Sansinterligne"/>
        <w:spacing w:line="360" w:lineRule="auto"/>
        <w:ind w:left="567" w:hanging="283"/>
        <w:rPr>
          <w:rFonts w:ascii="Arial" w:hAnsi="Arial" w:cs="Arial"/>
          <w:b/>
          <w:i/>
          <w:color w:val="7030A0"/>
          <w:u w:val="single"/>
        </w:rPr>
      </w:pPr>
    </w:p>
    <w:p w:rsidR="007B069F" w:rsidRDefault="007B069F" w:rsidP="007B069F">
      <w:pPr>
        <w:pStyle w:val="Sansinterligne"/>
        <w:spacing w:line="360" w:lineRule="auto"/>
        <w:ind w:left="567" w:hanging="283"/>
        <w:rPr>
          <w:rFonts w:ascii="Arial" w:hAnsi="Arial" w:cs="Arial"/>
          <w:b/>
          <w:i/>
          <w:color w:val="7030A0"/>
          <w:u w:val="single"/>
        </w:rPr>
      </w:pPr>
    </w:p>
    <w:p w:rsidR="007B069F" w:rsidRDefault="007B069F" w:rsidP="007B069F">
      <w:pPr>
        <w:pStyle w:val="Sansinterligne"/>
        <w:spacing w:line="360" w:lineRule="auto"/>
        <w:ind w:left="567" w:hanging="283"/>
        <w:rPr>
          <w:rFonts w:ascii="Arial" w:hAnsi="Arial" w:cs="Arial"/>
          <w:b/>
          <w:i/>
          <w:color w:val="7030A0"/>
          <w:u w:val="single"/>
        </w:rPr>
      </w:pPr>
    </w:p>
    <w:p w:rsidR="007B069F" w:rsidRDefault="007B069F" w:rsidP="007B069F">
      <w:pPr>
        <w:pStyle w:val="Sansinterligne"/>
        <w:spacing w:line="360" w:lineRule="auto"/>
        <w:ind w:left="567" w:hanging="283"/>
        <w:rPr>
          <w:rFonts w:ascii="Arial" w:hAnsi="Arial" w:cs="Arial"/>
          <w:b/>
          <w:i/>
          <w:color w:val="7030A0"/>
          <w:u w:val="single"/>
        </w:rPr>
      </w:pPr>
    </w:p>
    <w:p w:rsidR="007B069F" w:rsidRDefault="007B069F" w:rsidP="007B069F">
      <w:pPr>
        <w:pStyle w:val="Sansinterligne"/>
        <w:spacing w:line="360" w:lineRule="auto"/>
        <w:ind w:left="567" w:hanging="283"/>
        <w:rPr>
          <w:rFonts w:ascii="Arial" w:hAnsi="Arial" w:cs="Arial"/>
          <w:b/>
          <w:i/>
          <w:color w:val="7030A0"/>
          <w:u w:val="single"/>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gridCol w:w="6"/>
      </w:tblGrid>
      <w:tr w:rsidR="007B069F" w:rsidRPr="00264138" w:rsidTr="00167057">
        <w:trPr>
          <w:trHeight w:val="547"/>
          <w:jc w:val="center"/>
        </w:trPr>
        <w:tc>
          <w:tcPr>
            <w:tcW w:w="10294" w:type="dxa"/>
            <w:gridSpan w:val="3"/>
            <w:tcBorders>
              <w:top w:val="single" w:sz="24" w:space="0" w:color="000000"/>
              <w:left w:val="single" w:sz="24" w:space="0" w:color="000000"/>
              <w:right w:val="single" w:sz="24" w:space="0" w:color="000000"/>
            </w:tcBorders>
            <w:shd w:val="clear" w:color="auto" w:fill="B4C6E7" w:themeFill="accent1" w:themeFillTint="66"/>
            <w:vAlign w:val="center"/>
          </w:tcPr>
          <w:p w:rsidR="007B069F" w:rsidRPr="00592064" w:rsidRDefault="007B069F" w:rsidP="00167057">
            <w:pPr>
              <w:spacing w:after="0" w:line="276" w:lineRule="auto"/>
              <w:jc w:val="center"/>
              <w:rPr>
                <w:rFonts w:ascii="Arial Black" w:eastAsia="Calibri" w:hAnsi="Arial Black" w:cs="Calibri"/>
                <w:b/>
                <w:color w:val="000000"/>
                <w:sz w:val="20"/>
                <w:szCs w:val="20"/>
                <w:lang w:eastAsia="fr-FR"/>
              </w:rPr>
            </w:pPr>
            <w:r w:rsidRPr="00DB70FB">
              <w:rPr>
                <w:rFonts w:ascii="Arial Black" w:eastAsia="Calibri" w:hAnsi="Arial Black" w:cs="Calibri"/>
                <w:b/>
                <w:color w:val="000000"/>
                <w:sz w:val="20"/>
                <w:szCs w:val="20"/>
                <w:lang w:eastAsia="fr-FR"/>
              </w:rPr>
              <w:lastRenderedPageBreak/>
              <w:t xml:space="preserve">Activité </w:t>
            </w:r>
            <w:r>
              <w:rPr>
                <w:rFonts w:ascii="Arial Black" w:eastAsia="Calibri" w:hAnsi="Arial Black" w:cs="Calibri"/>
                <w:b/>
                <w:color w:val="000000"/>
                <w:sz w:val="20"/>
                <w:szCs w:val="20"/>
                <w:lang w:eastAsia="fr-FR"/>
              </w:rPr>
              <w:t>n°3</w:t>
            </w:r>
            <w:r w:rsidRPr="00264138">
              <w:rPr>
                <w:rFonts w:ascii="Arial Black" w:eastAsia="Calibri" w:hAnsi="Arial Black" w:cs="Calibri"/>
                <w:b/>
                <w:color w:val="000000"/>
                <w:sz w:val="20"/>
                <w:szCs w:val="20"/>
                <w:lang w:eastAsia="fr-FR"/>
              </w:rPr>
              <w:t xml:space="preserve"> : </w:t>
            </w:r>
            <w:r w:rsidR="0080328E">
              <w:rPr>
                <w:rFonts w:ascii="Arial Black" w:eastAsia="Calibri" w:hAnsi="Arial Black" w:cs="Calibri"/>
                <w:b/>
                <w:color w:val="000000"/>
                <w:sz w:val="20"/>
                <w:szCs w:val="20"/>
                <w:lang w:eastAsia="fr-FR"/>
              </w:rPr>
              <w:t>Petit problème</w:t>
            </w:r>
            <w:r w:rsidRPr="00DB70FB">
              <w:rPr>
                <w:rFonts w:ascii="Arial Black" w:eastAsia="Calibri" w:hAnsi="Arial Black" w:cs="Calibri"/>
                <w:b/>
                <w:color w:val="000000"/>
                <w:sz w:val="20"/>
                <w:szCs w:val="20"/>
                <w:lang w:eastAsia="fr-FR"/>
              </w:rPr>
              <w:t> !</w:t>
            </w:r>
          </w:p>
        </w:tc>
      </w:tr>
      <w:tr w:rsidR="007B069F" w:rsidRPr="00264138" w:rsidTr="00167057">
        <w:trPr>
          <w:gridAfter w:val="1"/>
          <w:wAfter w:w="6" w:type="dxa"/>
          <w:trHeight w:val="370"/>
          <w:jc w:val="center"/>
        </w:trPr>
        <w:tc>
          <w:tcPr>
            <w:tcW w:w="1783" w:type="dxa"/>
            <w:tcBorders>
              <w:top w:val="single" w:sz="24" w:space="0" w:color="auto"/>
              <w:left w:val="single" w:sz="24" w:space="0" w:color="000000"/>
            </w:tcBorders>
            <w:vAlign w:val="center"/>
          </w:tcPr>
          <w:p w:rsidR="007B069F" w:rsidRPr="009D23F5" w:rsidRDefault="007B069F" w:rsidP="00167057">
            <w:pPr>
              <w:spacing w:after="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Niveau</w:t>
            </w:r>
          </w:p>
        </w:tc>
        <w:tc>
          <w:tcPr>
            <w:tcW w:w="8505" w:type="dxa"/>
            <w:tcBorders>
              <w:top w:val="single" w:sz="24" w:space="0" w:color="auto"/>
              <w:right w:val="single" w:sz="24" w:space="0" w:color="000000"/>
            </w:tcBorders>
            <w:vAlign w:val="center"/>
          </w:tcPr>
          <w:p w:rsidR="007B069F" w:rsidRPr="009D23F5" w:rsidRDefault="007B069F" w:rsidP="00167057">
            <w:pPr>
              <w:spacing w:after="0"/>
              <w:rPr>
                <w:rFonts w:ascii="Arial" w:eastAsia="Arial" w:hAnsi="Arial" w:cs="Arial"/>
                <w:color w:val="000000"/>
                <w:sz w:val="18"/>
                <w:szCs w:val="18"/>
                <w:lang w:eastAsia="fr-FR"/>
              </w:rPr>
            </w:pPr>
            <w:r w:rsidRPr="009D23F5">
              <w:rPr>
                <w:rFonts w:ascii="Arial" w:eastAsia="Calibri" w:hAnsi="Arial" w:cs="Arial"/>
                <w:color w:val="000000"/>
                <w:sz w:val="18"/>
                <w:szCs w:val="18"/>
                <w:lang w:eastAsia="fr-FR"/>
              </w:rPr>
              <w:t>6</w:t>
            </w:r>
            <w:r w:rsidRPr="009D23F5">
              <w:rPr>
                <w:rFonts w:ascii="Arial" w:eastAsia="Calibri" w:hAnsi="Arial" w:cs="Arial"/>
                <w:color w:val="000000"/>
                <w:sz w:val="18"/>
                <w:szCs w:val="18"/>
                <w:vertAlign w:val="superscript"/>
                <w:lang w:eastAsia="fr-FR"/>
              </w:rPr>
              <w:t>ème</w:t>
            </w:r>
            <w:r w:rsidRPr="009D23F5">
              <w:rPr>
                <w:rFonts w:ascii="Arial" w:eastAsia="Calibri" w:hAnsi="Arial" w:cs="Arial"/>
                <w:color w:val="000000"/>
                <w:sz w:val="18"/>
                <w:szCs w:val="18"/>
                <w:lang w:eastAsia="fr-FR"/>
              </w:rPr>
              <w:t xml:space="preserve"> </w:t>
            </w:r>
          </w:p>
        </w:tc>
      </w:tr>
      <w:tr w:rsidR="007B069F" w:rsidRPr="00264138" w:rsidTr="001C1BD8">
        <w:trPr>
          <w:gridAfter w:val="1"/>
          <w:wAfter w:w="6" w:type="dxa"/>
          <w:trHeight w:val="790"/>
          <w:jc w:val="center"/>
        </w:trPr>
        <w:tc>
          <w:tcPr>
            <w:tcW w:w="1783" w:type="dxa"/>
            <w:tcBorders>
              <w:left w:val="single" w:sz="24" w:space="0" w:color="000000"/>
            </w:tcBorders>
            <w:vAlign w:val="center"/>
          </w:tcPr>
          <w:p w:rsidR="007B069F" w:rsidRPr="009D23F5" w:rsidRDefault="007B069F" w:rsidP="00167057">
            <w:pPr>
              <w:spacing w:after="0"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Compétences travaillées</w:t>
            </w:r>
          </w:p>
        </w:tc>
        <w:tc>
          <w:tcPr>
            <w:tcW w:w="8505" w:type="dxa"/>
            <w:tcBorders>
              <w:right w:val="single" w:sz="24" w:space="0" w:color="000000"/>
            </w:tcBorders>
            <w:vAlign w:val="center"/>
          </w:tcPr>
          <w:p w:rsidR="007B069F" w:rsidRPr="00B444E5" w:rsidRDefault="007B069F" w:rsidP="00167057">
            <w:pPr>
              <w:spacing w:after="0" w:line="276" w:lineRule="auto"/>
              <w:rPr>
                <w:rFonts w:ascii="Arial" w:eastAsia="Arial" w:hAnsi="Arial" w:cs="Arial"/>
                <w:color w:val="000000"/>
                <w:sz w:val="18"/>
                <w:szCs w:val="18"/>
                <w:lang w:eastAsia="fr-FR"/>
              </w:rPr>
            </w:pPr>
            <w:r w:rsidRPr="00B444E5">
              <w:rPr>
                <w:rFonts w:ascii="Arial" w:eastAsia="Calibri" w:hAnsi="Arial" w:cs="Arial"/>
                <w:b/>
                <w:i/>
                <w:color w:val="000000"/>
                <w:sz w:val="18"/>
                <w:szCs w:val="18"/>
                <w:lang w:eastAsia="fr-FR"/>
              </w:rPr>
              <w:t>1</w:t>
            </w:r>
            <w:r w:rsidRPr="00B444E5">
              <w:rPr>
                <w:rFonts w:ascii="Arial" w:eastAsia="Calibri" w:hAnsi="Arial" w:cs="Arial"/>
                <w:b/>
                <w:i/>
                <w:color w:val="000000"/>
                <w:sz w:val="18"/>
                <w:szCs w:val="18"/>
                <w:vertAlign w:val="subscript"/>
                <w:lang w:eastAsia="fr-FR"/>
              </w:rPr>
              <w:t>S</w:t>
            </w:r>
            <w:r w:rsidRPr="00B444E5">
              <w:rPr>
                <w:rFonts w:ascii="Arial" w:eastAsia="Calibri" w:hAnsi="Arial" w:cs="Arial"/>
                <w:b/>
                <w:i/>
                <w:color w:val="000000"/>
                <w:sz w:val="18"/>
                <w:szCs w:val="18"/>
                <w:lang w:eastAsia="fr-FR"/>
              </w:rPr>
              <w:t xml:space="preserve"> </w:t>
            </w:r>
            <w:r>
              <w:rPr>
                <w:rFonts w:ascii="Arial" w:eastAsia="Calibri" w:hAnsi="Arial" w:cs="Arial"/>
                <w:b/>
                <w:i/>
                <w:color w:val="000000"/>
                <w:sz w:val="18"/>
                <w:szCs w:val="18"/>
                <w:lang w:eastAsia="fr-FR"/>
              </w:rPr>
              <w:t xml:space="preserve">- </w:t>
            </w:r>
            <w:r w:rsidRPr="00B444E5">
              <w:rPr>
                <w:rFonts w:ascii="Arial" w:eastAsia="Calibri" w:hAnsi="Arial" w:cs="Arial"/>
                <w:b/>
                <w:i/>
                <w:color w:val="000000"/>
                <w:sz w:val="18"/>
                <w:szCs w:val="18"/>
                <w:lang w:eastAsia="fr-FR"/>
              </w:rPr>
              <w:t>Pratiquer des langages scientifiques</w:t>
            </w:r>
            <w:r w:rsidRPr="00B444E5">
              <w:rPr>
                <w:rFonts w:ascii="Arial" w:eastAsia="Arial" w:hAnsi="Arial" w:cs="Arial"/>
                <w:color w:val="000000"/>
                <w:sz w:val="18"/>
                <w:szCs w:val="18"/>
                <w:lang w:eastAsia="fr-FR"/>
              </w:rPr>
              <w:t xml:space="preserve"> : </w:t>
            </w:r>
            <w:r>
              <w:rPr>
                <w:rFonts w:ascii="Arial" w:hAnsi="Arial" w:cs="Arial"/>
                <w:sz w:val="18"/>
                <w:szCs w:val="18"/>
              </w:rPr>
              <w:t>Utiliser un vocabulaire scientifique précis</w:t>
            </w:r>
          </w:p>
          <w:p w:rsidR="007B069F" w:rsidRPr="009D23F5" w:rsidRDefault="007B069F" w:rsidP="00167057">
            <w:pPr>
              <w:spacing w:after="0" w:line="276" w:lineRule="auto"/>
              <w:ind w:left="208" w:hanging="208"/>
              <w:rPr>
                <w:rFonts w:ascii="Arial" w:eastAsia="Arial" w:hAnsi="Arial" w:cs="Arial"/>
                <w:color w:val="000000"/>
                <w:sz w:val="18"/>
                <w:szCs w:val="18"/>
                <w:lang w:eastAsia="fr-FR"/>
              </w:rPr>
            </w:pPr>
            <w:r>
              <w:rPr>
                <w:rFonts w:ascii="Arial" w:eastAsia="Calibri" w:hAnsi="Arial" w:cs="Arial"/>
                <w:b/>
                <w:i/>
                <w:color w:val="000000"/>
                <w:sz w:val="18"/>
                <w:szCs w:val="18"/>
                <w:lang w:eastAsia="fr-FR"/>
              </w:rPr>
              <w:t>4</w:t>
            </w:r>
            <w:r>
              <w:rPr>
                <w:rFonts w:ascii="Arial" w:eastAsia="Calibri" w:hAnsi="Arial" w:cs="Arial"/>
                <w:b/>
                <w:i/>
                <w:color w:val="000000"/>
                <w:sz w:val="18"/>
                <w:szCs w:val="18"/>
                <w:vertAlign w:val="subscript"/>
                <w:lang w:eastAsia="fr-FR"/>
              </w:rPr>
              <w:t xml:space="preserve"> </w:t>
            </w:r>
            <w:r w:rsidRPr="007608C2">
              <w:rPr>
                <w:rFonts w:ascii="Arial" w:eastAsia="Calibri" w:hAnsi="Arial" w:cs="Arial"/>
                <w:b/>
                <w:i/>
                <w:color w:val="000000"/>
                <w:sz w:val="18"/>
                <w:szCs w:val="18"/>
                <w:lang w:eastAsia="fr-FR"/>
              </w:rPr>
              <w:t xml:space="preserve">- </w:t>
            </w:r>
            <w:r>
              <w:rPr>
                <w:rFonts w:ascii="Arial" w:eastAsia="Calibri" w:hAnsi="Arial" w:cs="Arial"/>
                <w:b/>
                <w:i/>
                <w:color w:val="000000"/>
                <w:sz w:val="18"/>
                <w:szCs w:val="18"/>
                <w:lang w:eastAsia="fr-FR"/>
              </w:rPr>
              <w:t>Mener une démarche scientifique</w:t>
            </w:r>
            <w:r w:rsidRPr="00B444E5">
              <w:rPr>
                <w:rFonts w:ascii="Arial" w:eastAsia="Arial" w:hAnsi="Arial" w:cs="Arial"/>
                <w:color w:val="000000"/>
                <w:sz w:val="18"/>
                <w:szCs w:val="18"/>
                <w:lang w:eastAsia="fr-FR"/>
              </w:rPr>
              <w:t xml:space="preserve"> : </w:t>
            </w:r>
            <w:r w:rsidR="00167057">
              <w:rPr>
                <w:rFonts w:ascii="Arial" w:eastAsia="Arial" w:hAnsi="Arial" w:cs="Arial"/>
                <w:color w:val="000000"/>
                <w:sz w:val="18"/>
                <w:szCs w:val="18"/>
                <w:lang w:eastAsia="fr-FR"/>
              </w:rPr>
              <w:t>Effectuer des calculs de vitesse, associer la bonne vitesse au profil du parcours</w:t>
            </w:r>
          </w:p>
        </w:tc>
      </w:tr>
      <w:tr w:rsidR="007B069F" w:rsidRPr="00264138" w:rsidTr="001C1BD8">
        <w:trPr>
          <w:gridAfter w:val="1"/>
          <w:wAfter w:w="6" w:type="dxa"/>
          <w:trHeight w:val="565"/>
          <w:jc w:val="center"/>
        </w:trPr>
        <w:tc>
          <w:tcPr>
            <w:tcW w:w="1783" w:type="dxa"/>
            <w:tcBorders>
              <w:left w:val="single" w:sz="24" w:space="0" w:color="000000"/>
            </w:tcBorders>
            <w:vAlign w:val="center"/>
          </w:tcPr>
          <w:p w:rsidR="007B069F" w:rsidRPr="009D23F5" w:rsidRDefault="007B069F" w:rsidP="00167057">
            <w:pPr>
              <w:spacing w:after="0"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Attendus de fin de cycle</w:t>
            </w:r>
          </w:p>
        </w:tc>
        <w:tc>
          <w:tcPr>
            <w:tcW w:w="8505" w:type="dxa"/>
            <w:tcBorders>
              <w:right w:val="single" w:sz="24" w:space="0" w:color="000000"/>
            </w:tcBorders>
            <w:vAlign w:val="center"/>
          </w:tcPr>
          <w:p w:rsidR="007B069F" w:rsidRPr="009D23F5" w:rsidRDefault="007B069F" w:rsidP="00167057">
            <w:pPr>
              <w:spacing w:after="0" w:line="276" w:lineRule="auto"/>
              <w:rPr>
                <w:rFonts w:ascii="Arial" w:eastAsia="Arial" w:hAnsi="Arial" w:cs="Arial"/>
                <w:color w:val="000000"/>
                <w:sz w:val="18"/>
                <w:szCs w:val="18"/>
                <w:lang w:eastAsia="fr-FR"/>
              </w:rPr>
            </w:pPr>
            <w:r>
              <w:rPr>
                <w:rFonts w:ascii="Arial" w:eastAsia="Calibri" w:hAnsi="Arial" w:cs="Arial"/>
                <w:color w:val="000000"/>
                <w:sz w:val="18"/>
                <w:szCs w:val="18"/>
                <w:lang w:eastAsia="fr-FR"/>
              </w:rPr>
              <w:t>Observer et décrire différents types de mouvements</w:t>
            </w:r>
          </w:p>
        </w:tc>
      </w:tr>
      <w:tr w:rsidR="007B069F" w:rsidRPr="00264138" w:rsidTr="00167057">
        <w:trPr>
          <w:gridAfter w:val="1"/>
          <w:wAfter w:w="6" w:type="dxa"/>
          <w:trHeight w:val="858"/>
          <w:jc w:val="center"/>
        </w:trPr>
        <w:tc>
          <w:tcPr>
            <w:tcW w:w="1783" w:type="dxa"/>
            <w:tcBorders>
              <w:left w:val="single" w:sz="24" w:space="0" w:color="000000"/>
              <w:bottom w:val="single" w:sz="24" w:space="0" w:color="000000"/>
            </w:tcBorders>
            <w:vAlign w:val="center"/>
          </w:tcPr>
          <w:p w:rsidR="007B069F" w:rsidRPr="009D23F5" w:rsidRDefault="007B069F" w:rsidP="00167057">
            <w:pPr>
              <w:spacing w:after="0"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Connaissances et capacités</w:t>
            </w:r>
            <w:r w:rsidRPr="009D23F5">
              <w:rPr>
                <w:rFonts w:ascii="Arial" w:eastAsia="Calibri" w:hAnsi="Arial" w:cs="Arial"/>
                <w:i/>
                <w:color w:val="000000"/>
                <w:sz w:val="18"/>
                <w:szCs w:val="18"/>
                <w:lang w:eastAsia="fr-FR"/>
              </w:rPr>
              <w:t xml:space="preserve"> </w:t>
            </w:r>
          </w:p>
        </w:tc>
        <w:tc>
          <w:tcPr>
            <w:tcW w:w="8505" w:type="dxa"/>
            <w:tcBorders>
              <w:bottom w:val="single" w:sz="24" w:space="0" w:color="000000"/>
              <w:right w:val="single" w:sz="24" w:space="0" w:color="000000"/>
            </w:tcBorders>
            <w:vAlign w:val="center"/>
          </w:tcPr>
          <w:p w:rsidR="007B069F" w:rsidRPr="00F27E50" w:rsidRDefault="007B069F" w:rsidP="00167057">
            <w:pPr>
              <w:spacing w:after="0" w:line="240" w:lineRule="auto"/>
              <w:rPr>
                <w:rFonts w:ascii="Arial" w:eastAsia="Times New Roman" w:hAnsi="Arial" w:cs="Arial"/>
                <w:sz w:val="18"/>
                <w:szCs w:val="18"/>
                <w:lang w:eastAsia="fr-FR"/>
              </w:rPr>
            </w:pPr>
            <w:r w:rsidRPr="00F27E50">
              <w:rPr>
                <w:rFonts w:ascii="Arial" w:eastAsia="Times New Roman" w:hAnsi="Arial" w:cs="Arial"/>
                <w:sz w:val="18"/>
                <w:szCs w:val="18"/>
                <w:lang w:eastAsia="fr-FR"/>
              </w:rPr>
              <w:t>Décrire un mouvement et identifier les différences entre mouvements circulaire ou rectiligne.</w:t>
            </w:r>
          </w:p>
          <w:p w:rsidR="007B069F" w:rsidRDefault="007B069F" w:rsidP="007B069F">
            <w:pPr>
              <w:numPr>
                <w:ilvl w:val="0"/>
                <w:numId w:val="31"/>
              </w:numPr>
              <w:tabs>
                <w:tab w:val="left" w:pos="284"/>
              </w:tabs>
              <w:suppressAutoHyphens/>
              <w:spacing w:after="0" w:line="240" w:lineRule="auto"/>
              <w:ind w:left="284" w:hanging="284"/>
              <w:rPr>
                <w:rFonts w:ascii="Arial" w:eastAsia="Times New Roman" w:hAnsi="Arial" w:cs="Arial"/>
                <w:sz w:val="18"/>
                <w:szCs w:val="18"/>
                <w:lang w:eastAsia="fr-FR"/>
              </w:rPr>
            </w:pPr>
            <w:r w:rsidRPr="00F27E50">
              <w:rPr>
                <w:rFonts w:ascii="Arial" w:eastAsia="Times New Roman" w:hAnsi="Arial" w:cs="Arial"/>
                <w:sz w:val="18"/>
                <w:szCs w:val="18"/>
                <w:lang w:eastAsia="fr-FR"/>
              </w:rPr>
              <w:t>Mouvement d'un objet (trajectoire).</w:t>
            </w:r>
          </w:p>
          <w:p w:rsidR="007B069F" w:rsidRPr="00B835A7" w:rsidRDefault="007B069F" w:rsidP="007B069F">
            <w:pPr>
              <w:numPr>
                <w:ilvl w:val="0"/>
                <w:numId w:val="31"/>
              </w:numPr>
              <w:tabs>
                <w:tab w:val="left" w:pos="284"/>
              </w:tabs>
              <w:suppressAutoHyphens/>
              <w:spacing w:after="0" w:line="240" w:lineRule="auto"/>
              <w:ind w:left="284" w:hanging="284"/>
              <w:rPr>
                <w:rFonts w:ascii="Arial" w:eastAsia="Times New Roman" w:hAnsi="Arial" w:cs="Arial"/>
                <w:sz w:val="18"/>
                <w:szCs w:val="18"/>
                <w:lang w:eastAsia="fr-FR"/>
              </w:rPr>
            </w:pPr>
            <w:r w:rsidRPr="00B835A7">
              <w:rPr>
                <w:rFonts w:ascii="Arial" w:eastAsia="Times New Roman" w:hAnsi="Arial" w:cs="Arial"/>
                <w:sz w:val="18"/>
                <w:szCs w:val="18"/>
                <w:lang w:eastAsia="fr-FR"/>
              </w:rPr>
              <w:t>Exemples de mouvements simples : rectiligne, circulaire</w:t>
            </w:r>
          </w:p>
        </w:tc>
      </w:tr>
      <w:tr w:rsidR="007B069F" w:rsidRPr="00264138" w:rsidTr="001C1BD8">
        <w:trPr>
          <w:gridAfter w:val="1"/>
          <w:wAfter w:w="6" w:type="dxa"/>
          <w:trHeight w:val="2905"/>
          <w:jc w:val="center"/>
        </w:trPr>
        <w:tc>
          <w:tcPr>
            <w:tcW w:w="1783" w:type="dxa"/>
            <w:tcBorders>
              <w:top w:val="single" w:sz="24" w:space="0" w:color="000000"/>
              <w:left w:val="single" w:sz="24" w:space="0" w:color="000000"/>
            </w:tcBorders>
            <w:vAlign w:val="center"/>
          </w:tcPr>
          <w:p w:rsidR="007B069F" w:rsidRPr="009D23F5" w:rsidRDefault="007B069F" w:rsidP="00167057">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Description de l’activité et travail réalisé par les élèves</w:t>
            </w:r>
          </w:p>
        </w:tc>
        <w:tc>
          <w:tcPr>
            <w:tcW w:w="8505" w:type="dxa"/>
            <w:tcBorders>
              <w:top w:val="single" w:sz="24" w:space="0" w:color="000000"/>
              <w:right w:val="single" w:sz="24" w:space="0" w:color="000000"/>
            </w:tcBorders>
            <w:vAlign w:val="center"/>
          </w:tcPr>
          <w:p w:rsidR="00167057" w:rsidRPr="00167057" w:rsidRDefault="00167057" w:rsidP="00167057">
            <w:pPr>
              <w:pStyle w:val="Retraitcorpsdetexte21"/>
              <w:tabs>
                <w:tab w:val="left" w:pos="284"/>
              </w:tabs>
              <w:ind w:left="284" w:firstLine="0"/>
              <w:rPr>
                <w:rFonts w:ascii="Arial Black" w:hAnsi="Arial Black" w:cs="Arial"/>
                <w:color w:val="auto"/>
                <w:sz w:val="18"/>
                <w:szCs w:val="18"/>
                <w:u w:val="single"/>
              </w:rPr>
            </w:pPr>
            <w:r w:rsidRPr="00167057">
              <w:rPr>
                <w:rFonts w:ascii="Arial Black" w:hAnsi="Arial Black" w:cs="Arial"/>
                <w:color w:val="auto"/>
                <w:sz w:val="18"/>
                <w:szCs w:val="18"/>
                <w:u w:val="single"/>
              </w:rPr>
              <w:t>Activité difficile qui sera encadrée/guidée par l’enseignant</w:t>
            </w:r>
          </w:p>
          <w:p w:rsidR="00167057" w:rsidRDefault="00167057" w:rsidP="007B069F">
            <w:pPr>
              <w:pStyle w:val="Retraitcorpsdetexte21"/>
              <w:numPr>
                <w:ilvl w:val="0"/>
                <w:numId w:val="28"/>
              </w:numPr>
              <w:tabs>
                <w:tab w:val="left" w:pos="284"/>
              </w:tabs>
              <w:spacing w:line="276" w:lineRule="auto"/>
              <w:ind w:left="284" w:hanging="284"/>
              <w:rPr>
                <w:rFonts w:ascii="Arial" w:hAnsi="Arial" w:cs="Arial"/>
                <w:color w:val="auto"/>
                <w:sz w:val="18"/>
                <w:szCs w:val="18"/>
              </w:rPr>
            </w:pPr>
            <w:r>
              <w:rPr>
                <w:rFonts w:ascii="Arial" w:hAnsi="Arial" w:cs="Arial"/>
                <w:color w:val="auto"/>
                <w:sz w:val="18"/>
                <w:szCs w:val="18"/>
              </w:rPr>
              <w:t xml:space="preserve">Réinvestissement de ce </w:t>
            </w:r>
            <w:r w:rsidRPr="00167057">
              <w:rPr>
                <w:rFonts w:ascii="Arial" w:hAnsi="Arial" w:cs="Arial"/>
                <w:b/>
                <w:color w:val="auto"/>
                <w:sz w:val="18"/>
                <w:szCs w:val="18"/>
              </w:rPr>
              <w:t>qui a été vu en EPS</w:t>
            </w:r>
            <w:r>
              <w:rPr>
                <w:rFonts w:ascii="Arial" w:hAnsi="Arial" w:cs="Arial"/>
                <w:color w:val="auto"/>
                <w:sz w:val="18"/>
                <w:szCs w:val="18"/>
              </w:rPr>
              <w:t xml:space="preserve"> (bpm : battements par minutes donc pulsation cardiaque)</w:t>
            </w:r>
          </w:p>
          <w:p w:rsidR="007B069F" w:rsidRPr="00167057" w:rsidRDefault="00167057" w:rsidP="007B069F">
            <w:pPr>
              <w:pStyle w:val="Retraitcorpsdetexte21"/>
              <w:numPr>
                <w:ilvl w:val="0"/>
                <w:numId w:val="28"/>
              </w:numPr>
              <w:tabs>
                <w:tab w:val="left" w:pos="284"/>
              </w:tabs>
              <w:spacing w:line="276" w:lineRule="auto"/>
              <w:ind w:left="284" w:hanging="284"/>
              <w:rPr>
                <w:rFonts w:ascii="Arial" w:hAnsi="Arial" w:cs="Arial"/>
                <w:b/>
                <w:color w:val="auto"/>
                <w:sz w:val="18"/>
                <w:szCs w:val="18"/>
              </w:rPr>
            </w:pPr>
            <w:r>
              <w:rPr>
                <w:rFonts w:ascii="Arial" w:hAnsi="Arial" w:cs="Arial"/>
                <w:color w:val="auto"/>
                <w:sz w:val="18"/>
                <w:szCs w:val="18"/>
              </w:rPr>
              <w:t xml:space="preserve">Questionnement sur </w:t>
            </w:r>
            <w:r w:rsidRPr="00167057">
              <w:rPr>
                <w:rFonts w:ascii="Arial" w:hAnsi="Arial" w:cs="Arial"/>
                <w:b/>
                <w:color w:val="auto"/>
                <w:sz w:val="18"/>
                <w:szCs w:val="18"/>
              </w:rPr>
              <w:t>pourquoi 2 vitesses ??</w:t>
            </w:r>
            <w:r>
              <w:rPr>
                <w:rFonts w:ascii="Arial" w:hAnsi="Arial" w:cs="Arial"/>
                <w:color w:val="auto"/>
                <w:sz w:val="18"/>
                <w:szCs w:val="18"/>
              </w:rPr>
              <w:t xml:space="preserve"> Pour guider les élèves, on peut leur indiquer que celle de gauche bouge constamment, l’autre un peu moins … Souvent les élèves arrivent à comprendre que l’une est la vitesse « sur le moment » et l’autre « sur tout le parcours ». </w:t>
            </w:r>
            <w:r w:rsidRPr="00167057">
              <w:rPr>
                <w:rFonts w:ascii="Arial" w:hAnsi="Arial" w:cs="Arial"/>
                <w:b/>
                <w:color w:val="auto"/>
                <w:sz w:val="18"/>
                <w:szCs w:val="18"/>
              </w:rPr>
              <w:t>L’enseignant fait alors un point sur les notions de vitesse instantanée et vitesse moyenne.</w:t>
            </w:r>
            <w:r w:rsidR="007B069F" w:rsidRPr="00167057">
              <w:rPr>
                <w:rFonts w:ascii="Arial" w:hAnsi="Arial" w:cs="Arial"/>
                <w:b/>
                <w:color w:val="auto"/>
                <w:sz w:val="18"/>
                <w:szCs w:val="18"/>
              </w:rPr>
              <w:t xml:space="preserve"> </w:t>
            </w:r>
          </w:p>
          <w:p w:rsidR="007B069F" w:rsidRDefault="00167057" w:rsidP="007B069F">
            <w:pPr>
              <w:pStyle w:val="Retraitcorpsdetexte21"/>
              <w:numPr>
                <w:ilvl w:val="0"/>
                <w:numId w:val="28"/>
              </w:numPr>
              <w:tabs>
                <w:tab w:val="left" w:pos="284"/>
              </w:tabs>
              <w:spacing w:line="276" w:lineRule="auto"/>
              <w:ind w:left="284" w:hanging="284"/>
              <w:rPr>
                <w:rFonts w:ascii="Arial" w:hAnsi="Arial" w:cs="Arial"/>
                <w:color w:val="auto"/>
                <w:sz w:val="18"/>
                <w:szCs w:val="18"/>
              </w:rPr>
            </w:pPr>
            <w:r>
              <w:rPr>
                <w:rFonts w:ascii="Arial" w:hAnsi="Arial" w:cs="Arial"/>
                <w:color w:val="auto"/>
                <w:sz w:val="18"/>
                <w:szCs w:val="18"/>
              </w:rPr>
              <w:t>Pour la question 2, l’idée est de vraiment laisser les élèves faire le travail et de passer voir individuellement chacun d’entre eux. Ne pas hésiter à les mettre en binôme, de demander aux élèves ayant bien compris d’être tuteurs d’autres plus en difficulté.</w:t>
            </w:r>
          </w:p>
          <w:p w:rsidR="00167057" w:rsidRPr="00025551" w:rsidRDefault="00167057" w:rsidP="007B069F">
            <w:pPr>
              <w:pStyle w:val="Retraitcorpsdetexte21"/>
              <w:numPr>
                <w:ilvl w:val="0"/>
                <w:numId w:val="28"/>
              </w:numPr>
              <w:tabs>
                <w:tab w:val="left" w:pos="284"/>
              </w:tabs>
              <w:spacing w:line="276" w:lineRule="auto"/>
              <w:ind w:left="284" w:hanging="284"/>
              <w:rPr>
                <w:rFonts w:ascii="Arial" w:hAnsi="Arial" w:cs="Arial"/>
                <w:color w:val="auto"/>
                <w:sz w:val="18"/>
                <w:szCs w:val="18"/>
              </w:rPr>
            </w:pPr>
            <w:r>
              <w:rPr>
                <w:rFonts w:ascii="Arial" w:hAnsi="Arial" w:cs="Arial"/>
                <w:color w:val="auto"/>
                <w:sz w:val="18"/>
                <w:szCs w:val="18"/>
              </w:rPr>
              <w:t>Pour finir une correction précise et détaillée est réalisée en interrogeant les élèves au tableau</w:t>
            </w:r>
          </w:p>
        </w:tc>
      </w:tr>
      <w:tr w:rsidR="007B069F" w:rsidRPr="00264138" w:rsidTr="001C1BD8">
        <w:trPr>
          <w:gridAfter w:val="1"/>
          <w:wAfter w:w="6" w:type="dxa"/>
          <w:trHeight w:val="842"/>
          <w:jc w:val="center"/>
        </w:trPr>
        <w:tc>
          <w:tcPr>
            <w:tcW w:w="1783" w:type="dxa"/>
            <w:tcBorders>
              <w:top w:val="single" w:sz="4" w:space="0" w:color="000000"/>
              <w:left w:val="single" w:sz="24" w:space="0" w:color="000000"/>
            </w:tcBorders>
            <w:vAlign w:val="center"/>
          </w:tcPr>
          <w:p w:rsidR="007B069F" w:rsidRPr="009D23F5" w:rsidRDefault="007B069F" w:rsidP="00167057">
            <w:pPr>
              <w:spacing w:after="0"/>
              <w:jc w:val="center"/>
              <w:rPr>
                <w:rFonts w:ascii="Arial" w:eastAsia="Arial" w:hAnsi="Arial" w:cs="Arial"/>
                <w:color w:val="000000"/>
                <w:sz w:val="18"/>
                <w:szCs w:val="18"/>
                <w:lang w:eastAsia="fr-FR"/>
              </w:rPr>
            </w:pPr>
            <w:proofErr w:type="spellStart"/>
            <w:r w:rsidRPr="009D23F5">
              <w:rPr>
                <w:rFonts w:ascii="Arial" w:eastAsia="Calibri" w:hAnsi="Arial" w:cs="Arial"/>
                <w:b/>
                <w:color w:val="000000"/>
                <w:sz w:val="18"/>
                <w:szCs w:val="18"/>
                <w:lang w:eastAsia="fr-FR"/>
              </w:rPr>
              <w:t>Pré-requis</w:t>
            </w:r>
            <w:proofErr w:type="spellEnd"/>
          </w:p>
        </w:tc>
        <w:tc>
          <w:tcPr>
            <w:tcW w:w="8505" w:type="dxa"/>
            <w:tcBorders>
              <w:top w:val="single" w:sz="4" w:space="0" w:color="000000"/>
              <w:right w:val="single" w:sz="24" w:space="0" w:color="000000"/>
            </w:tcBorders>
            <w:vAlign w:val="center"/>
          </w:tcPr>
          <w:p w:rsidR="007B069F" w:rsidRPr="00167057" w:rsidRDefault="00167057" w:rsidP="00167057">
            <w:pPr>
              <w:pStyle w:val="Paragraphedeliste"/>
              <w:numPr>
                <w:ilvl w:val="0"/>
                <w:numId w:val="35"/>
              </w:numPr>
              <w:spacing w:after="0"/>
              <w:ind w:left="349" w:hanging="283"/>
              <w:rPr>
                <w:rFonts w:ascii="Arial" w:eastAsia="Arial" w:hAnsi="Arial" w:cs="Arial"/>
                <w:color w:val="000000"/>
                <w:sz w:val="18"/>
                <w:szCs w:val="18"/>
                <w:lang w:eastAsia="fr-FR"/>
              </w:rPr>
            </w:pPr>
            <w:r w:rsidRPr="00167057">
              <w:rPr>
                <w:rFonts w:ascii="Arial" w:eastAsia="Calibri" w:hAnsi="Arial" w:cs="Arial"/>
                <w:color w:val="000000"/>
                <w:sz w:val="18"/>
                <w:szCs w:val="18"/>
                <w:lang w:eastAsia="fr-FR"/>
              </w:rPr>
              <w:t>Bpm : battements par minutes vu en EPS</w:t>
            </w:r>
          </w:p>
          <w:p w:rsidR="00167057" w:rsidRDefault="00167057" w:rsidP="00167057">
            <w:pPr>
              <w:pStyle w:val="Paragraphedeliste"/>
              <w:numPr>
                <w:ilvl w:val="0"/>
                <w:numId w:val="35"/>
              </w:numPr>
              <w:spacing w:after="0"/>
              <w:ind w:left="349" w:hanging="283"/>
              <w:rPr>
                <w:rFonts w:ascii="Arial" w:eastAsia="Arial" w:hAnsi="Arial" w:cs="Arial"/>
                <w:color w:val="000000"/>
                <w:sz w:val="18"/>
                <w:szCs w:val="18"/>
                <w:lang w:eastAsia="fr-FR"/>
              </w:rPr>
            </w:pPr>
            <w:r>
              <w:rPr>
                <w:rFonts w:ascii="Arial" w:eastAsia="Arial" w:hAnsi="Arial" w:cs="Arial"/>
                <w:color w:val="000000"/>
                <w:sz w:val="18"/>
                <w:szCs w:val="18"/>
                <w:lang w:eastAsia="fr-FR"/>
              </w:rPr>
              <w:t>Calcul de vitesse</w:t>
            </w:r>
          </w:p>
          <w:p w:rsidR="00167057" w:rsidRPr="00167057" w:rsidRDefault="00167057" w:rsidP="00167057">
            <w:pPr>
              <w:pStyle w:val="Paragraphedeliste"/>
              <w:numPr>
                <w:ilvl w:val="0"/>
                <w:numId w:val="35"/>
              </w:numPr>
              <w:spacing w:after="0"/>
              <w:ind w:left="349" w:hanging="283"/>
              <w:rPr>
                <w:rFonts w:ascii="Arial" w:eastAsia="Arial" w:hAnsi="Arial" w:cs="Arial"/>
                <w:color w:val="000000"/>
                <w:sz w:val="18"/>
                <w:szCs w:val="18"/>
                <w:lang w:eastAsia="fr-FR"/>
              </w:rPr>
            </w:pPr>
            <w:r>
              <w:rPr>
                <w:rFonts w:ascii="Arial" w:eastAsia="Arial" w:hAnsi="Arial" w:cs="Arial"/>
                <w:color w:val="000000"/>
                <w:sz w:val="18"/>
                <w:szCs w:val="18"/>
                <w:lang w:eastAsia="fr-FR"/>
              </w:rPr>
              <w:t>Fiche méthode n°2</w:t>
            </w:r>
          </w:p>
        </w:tc>
      </w:tr>
      <w:tr w:rsidR="007B069F" w:rsidRPr="00264138" w:rsidTr="00167057">
        <w:trPr>
          <w:gridAfter w:val="1"/>
          <w:wAfter w:w="6" w:type="dxa"/>
          <w:trHeight w:val="329"/>
          <w:jc w:val="center"/>
        </w:trPr>
        <w:tc>
          <w:tcPr>
            <w:tcW w:w="1783" w:type="dxa"/>
            <w:tcBorders>
              <w:left w:val="single" w:sz="24" w:space="0" w:color="000000"/>
            </w:tcBorders>
            <w:vAlign w:val="center"/>
          </w:tcPr>
          <w:p w:rsidR="007B069F" w:rsidRPr="009D23F5" w:rsidRDefault="007B069F" w:rsidP="00167057">
            <w:pPr>
              <w:spacing w:after="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Durée</w:t>
            </w:r>
          </w:p>
        </w:tc>
        <w:tc>
          <w:tcPr>
            <w:tcW w:w="8505" w:type="dxa"/>
            <w:tcBorders>
              <w:right w:val="single" w:sz="24" w:space="0" w:color="000000"/>
            </w:tcBorders>
            <w:vAlign w:val="center"/>
          </w:tcPr>
          <w:p w:rsidR="007B069F" w:rsidRPr="009D23F5" w:rsidRDefault="00167057" w:rsidP="00167057">
            <w:pPr>
              <w:spacing w:after="0"/>
              <w:rPr>
                <w:rFonts w:ascii="Arial" w:eastAsia="Arial" w:hAnsi="Arial" w:cs="Arial"/>
                <w:color w:val="000000"/>
                <w:sz w:val="18"/>
                <w:szCs w:val="18"/>
                <w:lang w:eastAsia="fr-FR"/>
              </w:rPr>
            </w:pPr>
            <w:r>
              <w:rPr>
                <w:rFonts w:ascii="Arial" w:eastAsia="Calibri" w:hAnsi="Arial" w:cs="Arial"/>
                <w:color w:val="000000"/>
                <w:sz w:val="18"/>
                <w:szCs w:val="18"/>
                <w:lang w:eastAsia="fr-FR"/>
              </w:rPr>
              <w:t>1 h</w:t>
            </w:r>
          </w:p>
        </w:tc>
      </w:tr>
      <w:tr w:rsidR="007B069F" w:rsidRPr="00264138" w:rsidTr="00167057">
        <w:trPr>
          <w:gridAfter w:val="1"/>
          <w:wAfter w:w="6" w:type="dxa"/>
          <w:trHeight w:val="425"/>
          <w:jc w:val="center"/>
        </w:trPr>
        <w:tc>
          <w:tcPr>
            <w:tcW w:w="1783" w:type="dxa"/>
            <w:tcBorders>
              <w:left w:val="single" w:sz="24" w:space="0" w:color="000000"/>
              <w:bottom w:val="single" w:sz="24" w:space="0" w:color="auto"/>
            </w:tcBorders>
            <w:vAlign w:val="center"/>
          </w:tcPr>
          <w:p w:rsidR="007B069F" w:rsidRPr="009D23F5" w:rsidRDefault="007B069F" w:rsidP="00167057">
            <w:pPr>
              <w:spacing w:after="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 xml:space="preserve">Matériel </w:t>
            </w:r>
          </w:p>
        </w:tc>
        <w:tc>
          <w:tcPr>
            <w:tcW w:w="8505" w:type="dxa"/>
            <w:tcBorders>
              <w:bottom w:val="single" w:sz="24" w:space="0" w:color="auto"/>
              <w:right w:val="single" w:sz="24" w:space="0" w:color="000000"/>
            </w:tcBorders>
            <w:vAlign w:val="center"/>
          </w:tcPr>
          <w:p w:rsidR="007B069F" w:rsidRPr="004E1D4F" w:rsidRDefault="001C1BD8" w:rsidP="001C1BD8">
            <w:pPr>
              <w:spacing w:after="0" w:line="276" w:lineRule="auto"/>
              <w:rPr>
                <w:rFonts w:ascii="Arial" w:eastAsia="Calibri" w:hAnsi="Arial" w:cs="Arial"/>
                <w:color w:val="000000"/>
                <w:sz w:val="18"/>
                <w:szCs w:val="18"/>
                <w:lang w:eastAsia="fr-FR"/>
              </w:rPr>
            </w:pPr>
            <w:r>
              <w:rPr>
                <w:rFonts w:ascii="Arial" w:eastAsia="Calibri" w:hAnsi="Arial" w:cs="Arial"/>
                <w:color w:val="000000"/>
                <w:sz w:val="18"/>
                <w:szCs w:val="18"/>
                <w:lang w:eastAsia="fr-FR"/>
              </w:rPr>
              <w:t>Aucun</w:t>
            </w:r>
          </w:p>
        </w:tc>
      </w:tr>
    </w:tbl>
    <w:p w:rsidR="007B069F" w:rsidRPr="004303FE" w:rsidRDefault="007B069F" w:rsidP="007B069F">
      <w:pPr>
        <w:pStyle w:val="Sansinterligne"/>
        <w:rPr>
          <w:rFonts w:ascii="Arial" w:hAnsi="Arial" w:cs="Arial"/>
          <w:sz w:val="10"/>
          <w:szCs w:val="10"/>
        </w:rPr>
      </w:pPr>
    </w:p>
    <w:p w:rsidR="007B069F" w:rsidRPr="004303FE" w:rsidRDefault="007B069F" w:rsidP="001C1BD8">
      <w:pPr>
        <w:numPr>
          <w:ilvl w:val="0"/>
          <w:numId w:val="1"/>
        </w:numPr>
        <w:suppressAutoHyphens/>
        <w:spacing w:after="100" w:line="240" w:lineRule="auto"/>
        <w:contextualSpacing/>
        <w:rPr>
          <w:rFonts w:ascii="Arial" w:eastAsia="Times New Roman" w:hAnsi="Arial" w:cs="Arial"/>
          <w:b/>
          <w:bCs/>
          <w:color w:val="FF00FF"/>
          <w:spacing w:val="5"/>
          <w:sz w:val="4"/>
          <w:szCs w:val="4"/>
          <w:lang w:bidi="en-US"/>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gridCol w:w="6"/>
      </w:tblGrid>
      <w:tr w:rsidR="001C1BD8" w:rsidRPr="00264138" w:rsidTr="00631FB4">
        <w:trPr>
          <w:trHeight w:val="547"/>
          <w:jc w:val="center"/>
        </w:trPr>
        <w:tc>
          <w:tcPr>
            <w:tcW w:w="10294" w:type="dxa"/>
            <w:gridSpan w:val="3"/>
            <w:tcBorders>
              <w:top w:val="single" w:sz="24" w:space="0" w:color="000000"/>
              <w:left w:val="single" w:sz="24" w:space="0" w:color="000000"/>
              <w:right w:val="single" w:sz="24" w:space="0" w:color="000000"/>
            </w:tcBorders>
            <w:shd w:val="clear" w:color="auto" w:fill="B4C6E7" w:themeFill="accent1" w:themeFillTint="66"/>
            <w:vAlign w:val="center"/>
          </w:tcPr>
          <w:p w:rsidR="001C1BD8" w:rsidRPr="00592064" w:rsidRDefault="001C1BD8" w:rsidP="00631FB4">
            <w:pPr>
              <w:spacing w:after="0" w:line="276" w:lineRule="auto"/>
              <w:jc w:val="center"/>
              <w:rPr>
                <w:rFonts w:ascii="Arial Black" w:eastAsia="Calibri" w:hAnsi="Arial Black" w:cs="Calibri"/>
                <w:b/>
                <w:color w:val="000000"/>
                <w:sz w:val="20"/>
                <w:szCs w:val="20"/>
                <w:lang w:eastAsia="fr-FR"/>
              </w:rPr>
            </w:pPr>
            <w:r w:rsidRPr="00DB70FB">
              <w:rPr>
                <w:rFonts w:ascii="Arial Black" w:eastAsia="Calibri" w:hAnsi="Arial Black" w:cs="Calibri"/>
                <w:b/>
                <w:color w:val="000000"/>
                <w:sz w:val="20"/>
                <w:szCs w:val="20"/>
                <w:lang w:eastAsia="fr-FR"/>
              </w:rPr>
              <w:t xml:space="preserve">Activité </w:t>
            </w:r>
            <w:r>
              <w:rPr>
                <w:rFonts w:ascii="Arial Black" w:eastAsia="Calibri" w:hAnsi="Arial Black" w:cs="Calibri"/>
                <w:b/>
                <w:color w:val="000000"/>
                <w:sz w:val="20"/>
                <w:szCs w:val="20"/>
                <w:lang w:eastAsia="fr-FR"/>
              </w:rPr>
              <w:t>n°4</w:t>
            </w:r>
            <w:r w:rsidRPr="00264138">
              <w:rPr>
                <w:rFonts w:ascii="Arial Black" w:eastAsia="Calibri" w:hAnsi="Arial Black" w:cs="Calibri"/>
                <w:b/>
                <w:color w:val="000000"/>
                <w:sz w:val="20"/>
                <w:szCs w:val="20"/>
                <w:lang w:eastAsia="fr-FR"/>
              </w:rPr>
              <w:t xml:space="preserve"> : </w:t>
            </w:r>
            <w:r>
              <w:rPr>
                <w:rFonts w:ascii="Arial Black" w:eastAsia="Calibri" w:hAnsi="Arial Black" w:cs="Calibri"/>
                <w:b/>
                <w:color w:val="000000"/>
                <w:sz w:val="20"/>
                <w:szCs w:val="20"/>
                <w:lang w:eastAsia="fr-FR"/>
              </w:rPr>
              <w:t>Comment aller plus vite sur le tour de France ?</w:t>
            </w:r>
          </w:p>
        </w:tc>
      </w:tr>
      <w:tr w:rsidR="001C1BD8" w:rsidRPr="00264138" w:rsidTr="00631FB4">
        <w:trPr>
          <w:gridAfter w:val="1"/>
          <w:wAfter w:w="6" w:type="dxa"/>
          <w:trHeight w:val="370"/>
          <w:jc w:val="center"/>
        </w:trPr>
        <w:tc>
          <w:tcPr>
            <w:tcW w:w="1783" w:type="dxa"/>
            <w:tcBorders>
              <w:top w:val="single" w:sz="24" w:space="0" w:color="auto"/>
              <w:left w:val="single" w:sz="24" w:space="0" w:color="000000"/>
            </w:tcBorders>
            <w:vAlign w:val="center"/>
          </w:tcPr>
          <w:p w:rsidR="001C1BD8" w:rsidRPr="009D23F5" w:rsidRDefault="001C1BD8" w:rsidP="00631FB4">
            <w:pPr>
              <w:spacing w:after="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Niveau</w:t>
            </w:r>
          </w:p>
        </w:tc>
        <w:tc>
          <w:tcPr>
            <w:tcW w:w="8505" w:type="dxa"/>
            <w:tcBorders>
              <w:top w:val="single" w:sz="24" w:space="0" w:color="auto"/>
              <w:right w:val="single" w:sz="24" w:space="0" w:color="000000"/>
            </w:tcBorders>
            <w:vAlign w:val="center"/>
          </w:tcPr>
          <w:p w:rsidR="001C1BD8" w:rsidRPr="009D23F5" w:rsidRDefault="001C1BD8" w:rsidP="00631FB4">
            <w:pPr>
              <w:spacing w:after="0"/>
              <w:rPr>
                <w:rFonts w:ascii="Arial" w:eastAsia="Arial" w:hAnsi="Arial" w:cs="Arial"/>
                <w:color w:val="000000"/>
                <w:sz w:val="18"/>
                <w:szCs w:val="18"/>
                <w:lang w:eastAsia="fr-FR"/>
              </w:rPr>
            </w:pPr>
            <w:r w:rsidRPr="009D23F5">
              <w:rPr>
                <w:rFonts w:ascii="Arial" w:eastAsia="Calibri" w:hAnsi="Arial" w:cs="Arial"/>
                <w:color w:val="000000"/>
                <w:sz w:val="18"/>
                <w:szCs w:val="18"/>
                <w:lang w:eastAsia="fr-FR"/>
              </w:rPr>
              <w:t>6</w:t>
            </w:r>
            <w:r w:rsidRPr="009D23F5">
              <w:rPr>
                <w:rFonts w:ascii="Arial" w:eastAsia="Calibri" w:hAnsi="Arial" w:cs="Arial"/>
                <w:color w:val="000000"/>
                <w:sz w:val="18"/>
                <w:szCs w:val="18"/>
                <w:vertAlign w:val="superscript"/>
                <w:lang w:eastAsia="fr-FR"/>
              </w:rPr>
              <w:t>ème</w:t>
            </w:r>
            <w:r w:rsidRPr="009D23F5">
              <w:rPr>
                <w:rFonts w:ascii="Arial" w:eastAsia="Calibri" w:hAnsi="Arial" w:cs="Arial"/>
                <w:color w:val="000000"/>
                <w:sz w:val="18"/>
                <w:szCs w:val="18"/>
                <w:lang w:eastAsia="fr-FR"/>
              </w:rPr>
              <w:t xml:space="preserve"> </w:t>
            </w:r>
          </w:p>
        </w:tc>
      </w:tr>
      <w:tr w:rsidR="001C1BD8" w:rsidRPr="00264138" w:rsidTr="00631FB4">
        <w:trPr>
          <w:gridAfter w:val="1"/>
          <w:wAfter w:w="6" w:type="dxa"/>
          <w:trHeight w:val="790"/>
          <w:jc w:val="center"/>
        </w:trPr>
        <w:tc>
          <w:tcPr>
            <w:tcW w:w="1783" w:type="dxa"/>
            <w:tcBorders>
              <w:left w:val="single" w:sz="24" w:space="0" w:color="000000"/>
            </w:tcBorders>
            <w:vAlign w:val="center"/>
          </w:tcPr>
          <w:p w:rsidR="001C1BD8" w:rsidRPr="009D23F5" w:rsidRDefault="001C1BD8" w:rsidP="00631FB4">
            <w:pPr>
              <w:spacing w:after="0"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Compétences travaillées</w:t>
            </w:r>
          </w:p>
        </w:tc>
        <w:tc>
          <w:tcPr>
            <w:tcW w:w="8505" w:type="dxa"/>
            <w:tcBorders>
              <w:right w:val="single" w:sz="24" w:space="0" w:color="000000"/>
            </w:tcBorders>
            <w:vAlign w:val="center"/>
          </w:tcPr>
          <w:p w:rsidR="001C1BD8" w:rsidRDefault="001C1BD8" w:rsidP="001C1BD8">
            <w:pPr>
              <w:spacing w:after="0" w:line="276" w:lineRule="auto"/>
              <w:rPr>
                <w:rFonts w:ascii="Arial" w:eastAsia="Arial" w:hAnsi="Arial" w:cs="Arial"/>
                <w:color w:val="000000"/>
                <w:sz w:val="18"/>
                <w:szCs w:val="18"/>
                <w:lang w:eastAsia="fr-FR"/>
              </w:rPr>
            </w:pPr>
            <w:r w:rsidRPr="00B444E5">
              <w:rPr>
                <w:rFonts w:ascii="Arial" w:eastAsia="Calibri" w:hAnsi="Arial" w:cs="Arial"/>
                <w:b/>
                <w:i/>
                <w:color w:val="000000"/>
                <w:sz w:val="18"/>
                <w:szCs w:val="18"/>
                <w:lang w:eastAsia="fr-FR"/>
              </w:rPr>
              <w:t>1</w:t>
            </w:r>
            <w:r w:rsidRPr="00B444E5">
              <w:rPr>
                <w:rFonts w:ascii="Arial" w:eastAsia="Calibri" w:hAnsi="Arial" w:cs="Arial"/>
                <w:b/>
                <w:i/>
                <w:color w:val="000000"/>
                <w:sz w:val="18"/>
                <w:szCs w:val="18"/>
                <w:vertAlign w:val="subscript"/>
                <w:lang w:eastAsia="fr-FR"/>
              </w:rPr>
              <w:t>S</w:t>
            </w:r>
            <w:r w:rsidRPr="00B444E5">
              <w:rPr>
                <w:rFonts w:ascii="Arial" w:eastAsia="Calibri" w:hAnsi="Arial" w:cs="Arial"/>
                <w:b/>
                <w:i/>
                <w:color w:val="000000"/>
                <w:sz w:val="18"/>
                <w:szCs w:val="18"/>
                <w:lang w:eastAsia="fr-FR"/>
              </w:rPr>
              <w:t xml:space="preserve"> </w:t>
            </w:r>
            <w:r>
              <w:rPr>
                <w:rFonts w:ascii="Arial" w:eastAsia="Calibri" w:hAnsi="Arial" w:cs="Arial"/>
                <w:b/>
                <w:i/>
                <w:color w:val="000000"/>
                <w:sz w:val="18"/>
                <w:szCs w:val="18"/>
                <w:lang w:eastAsia="fr-FR"/>
              </w:rPr>
              <w:t xml:space="preserve">- </w:t>
            </w:r>
            <w:r w:rsidRPr="00B444E5">
              <w:rPr>
                <w:rFonts w:ascii="Arial" w:eastAsia="Calibri" w:hAnsi="Arial" w:cs="Arial"/>
                <w:b/>
                <w:i/>
                <w:color w:val="000000"/>
                <w:sz w:val="18"/>
                <w:szCs w:val="18"/>
                <w:lang w:eastAsia="fr-FR"/>
              </w:rPr>
              <w:t>Pratiquer des langages scientifiques</w:t>
            </w:r>
            <w:r w:rsidRPr="00B444E5">
              <w:rPr>
                <w:rFonts w:ascii="Arial" w:eastAsia="Arial" w:hAnsi="Arial" w:cs="Arial"/>
                <w:color w:val="000000"/>
                <w:sz w:val="18"/>
                <w:szCs w:val="18"/>
                <w:lang w:eastAsia="fr-FR"/>
              </w:rPr>
              <w:t xml:space="preserve"> : </w:t>
            </w:r>
            <w:r>
              <w:rPr>
                <w:rFonts w:ascii="Arial" w:hAnsi="Arial" w:cs="Arial"/>
                <w:sz w:val="18"/>
                <w:szCs w:val="18"/>
              </w:rPr>
              <w:t>Réaliser des chaines de transmission d’information</w:t>
            </w:r>
            <w:r>
              <w:rPr>
                <w:rFonts w:ascii="Arial" w:eastAsia="Arial" w:hAnsi="Arial" w:cs="Arial"/>
                <w:color w:val="000000"/>
                <w:sz w:val="18"/>
                <w:szCs w:val="18"/>
                <w:lang w:eastAsia="fr-FR"/>
              </w:rPr>
              <w:t xml:space="preserve"> – Utiliser un vocabulaire adapté</w:t>
            </w:r>
          </w:p>
          <w:p w:rsidR="001C1BD8" w:rsidRDefault="001C1BD8" w:rsidP="001C1BD8">
            <w:pPr>
              <w:spacing w:after="0" w:line="276" w:lineRule="auto"/>
              <w:ind w:left="349" w:hanging="349"/>
              <w:rPr>
                <w:rFonts w:ascii="Arial" w:eastAsia="Arial" w:hAnsi="Arial" w:cs="Arial"/>
                <w:color w:val="000000"/>
                <w:sz w:val="18"/>
                <w:szCs w:val="18"/>
                <w:lang w:eastAsia="fr-FR"/>
              </w:rPr>
            </w:pPr>
            <w:r w:rsidRPr="009D23F5">
              <w:rPr>
                <w:rFonts w:ascii="Arial" w:eastAsia="Calibri" w:hAnsi="Arial" w:cs="Arial"/>
                <w:b/>
                <w:i/>
                <w:color w:val="000000"/>
                <w:sz w:val="18"/>
                <w:szCs w:val="18"/>
                <w:lang w:eastAsia="fr-FR"/>
              </w:rPr>
              <w:t>2</w:t>
            </w:r>
            <w:r>
              <w:rPr>
                <w:rFonts w:ascii="Arial" w:eastAsia="Calibri" w:hAnsi="Arial" w:cs="Arial"/>
                <w:b/>
                <w:i/>
                <w:color w:val="000000"/>
                <w:sz w:val="18"/>
                <w:szCs w:val="18"/>
                <w:vertAlign w:val="subscript"/>
                <w:lang w:eastAsia="fr-FR"/>
              </w:rPr>
              <w:t xml:space="preserve"> </w:t>
            </w:r>
            <w:r>
              <w:rPr>
                <w:rFonts w:ascii="Arial" w:eastAsia="Calibri" w:hAnsi="Arial" w:cs="Arial"/>
                <w:b/>
                <w:i/>
                <w:color w:val="000000"/>
                <w:sz w:val="18"/>
                <w:szCs w:val="18"/>
                <w:lang w:eastAsia="fr-FR"/>
              </w:rPr>
              <w:t>-</w:t>
            </w:r>
            <w:r w:rsidRPr="007608C2">
              <w:rPr>
                <w:rFonts w:ascii="Arial" w:eastAsia="Calibri" w:hAnsi="Arial" w:cs="Arial"/>
                <w:b/>
                <w:i/>
                <w:color w:val="000000"/>
                <w:sz w:val="18"/>
                <w:szCs w:val="18"/>
                <w:lang w:eastAsia="fr-FR"/>
              </w:rPr>
              <w:t xml:space="preserve"> </w:t>
            </w:r>
            <w:r>
              <w:rPr>
                <w:rFonts w:ascii="Arial" w:eastAsia="Calibri" w:hAnsi="Arial" w:cs="Arial"/>
                <w:b/>
                <w:i/>
                <w:color w:val="000000"/>
                <w:sz w:val="18"/>
                <w:szCs w:val="18"/>
                <w:lang w:eastAsia="fr-FR"/>
              </w:rPr>
              <w:t>Rechercher et traiter l’information (2</w:t>
            </w:r>
            <w:r>
              <w:rPr>
                <w:rFonts w:ascii="Arial" w:eastAsia="Calibri" w:hAnsi="Arial" w:cs="Arial"/>
                <w:b/>
                <w:i/>
                <w:color w:val="000000"/>
                <w:sz w:val="18"/>
                <w:szCs w:val="18"/>
                <w:vertAlign w:val="subscript"/>
                <w:lang w:eastAsia="fr-FR"/>
              </w:rPr>
              <w:t>I</w:t>
            </w:r>
            <w:r>
              <w:rPr>
                <w:rFonts w:ascii="Arial" w:eastAsia="Calibri" w:hAnsi="Arial" w:cs="Arial"/>
                <w:b/>
                <w:i/>
                <w:color w:val="000000"/>
                <w:sz w:val="18"/>
                <w:szCs w:val="18"/>
                <w:lang w:eastAsia="fr-FR"/>
              </w:rPr>
              <w:t>)</w:t>
            </w:r>
            <w:r w:rsidRPr="009D23F5">
              <w:rPr>
                <w:rFonts w:ascii="Arial" w:eastAsia="Arial" w:hAnsi="Arial" w:cs="Arial"/>
                <w:color w:val="000000"/>
                <w:sz w:val="18"/>
                <w:szCs w:val="18"/>
                <w:lang w:eastAsia="fr-FR"/>
              </w:rPr>
              <w:t xml:space="preserve"> : </w:t>
            </w:r>
            <w:r>
              <w:rPr>
                <w:rFonts w:ascii="Arial" w:eastAsia="Arial" w:hAnsi="Arial" w:cs="Arial"/>
                <w:color w:val="000000"/>
                <w:sz w:val="18"/>
                <w:szCs w:val="18"/>
                <w:lang w:eastAsia="fr-FR"/>
              </w:rPr>
              <w:t>Effectuer des recherches documentaires</w:t>
            </w:r>
          </w:p>
          <w:p w:rsidR="001C1BD8" w:rsidRPr="009D23F5" w:rsidRDefault="001C1BD8" w:rsidP="001C1BD8">
            <w:pPr>
              <w:spacing w:after="0" w:line="276" w:lineRule="auto"/>
              <w:ind w:left="349" w:hanging="349"/>
              <w:rPr>
                <w:rFonts w:ascii="Arial" w:eastAsia="Arial" w:hAnsi="Arial" w:cs="Arial"/>
                <w:color w:val="000000"/>
                <w:sz w:val="18"/>
                <w:szCs w:val="18"/>
                <w:lang w:eastAsia="fr-FR"/>
              </w:rPr>
            </w:pPr>
            <w:r w:rsidRPr="009D23F5">
              <w:rPr>
                <w:rFonts w:ascii="Arial" w:eastAsia="Calibri" w:hAnsi="Arial" w:cs="Arial"/>
                <w:b/>
                <w:i/>
                <w:color w:val="000000"/>
                <w:sz w:val="18"/>
                <w:szCs w:val="18"/>
                <w:lang w:eastAsia="fr-FR"/>
              </w:rPr>
              <w:t>2</w:t>
            </w:r>
            <w:r>
              <w:rPr>
                <w:rFonts w:ascii="Arial" w:eastAsia="Calibri" w:hAnsi="Arial" w:cs="Arial"/>
                <w:b/>
                <w:i/>
                <w:color w:val="000000"/>
                <w:sz w:val="18"/>
                <w:szCs w:val="18"/>
                <w:vertAlign w:val="subscript"/>
                <w:lang w:eastAsia="fr-FR"/>
              </w:rPr>
              <w:t xml:space="preserve"> </w:t>
            </w:r>
            <w:r>
              <w:rPr>
                <w:rFonts w:ascii="Arial" w:eastAsia="Calibri" w:hAnsi="Arial" w:cs="Arial"/>
                <w:b/>
                <w:i/>
                <w:color w:val="000000"/>
                <w:sz w:val="18"/>
                <w:szCs w:val="18"/>
                <w:lang w:eastAsia="fr-FR"/>
              </w:rPr>
              <w:t>-</w:t>
            </w:r>
            <w:r w:rsidRPr="007608C2">
              <w:rPr>
                <w:rFonts w:ascii="Arial" w:eastAsia="Calibri" w:hAnsi="Arial" w:cs="Arial"/>
                <w:b/>
                <w:i/>
                <w:color w:val="000000"/>
                <w:sz w:val="18"/>
                <w:szCs w:val="18"/>
                <w:lang w:eastAsia="fr-FR"/>
              </w:rPr>
              <w:t xml:space="preserve"> </w:t>
            </w:r>
            <w:r>
              <w:rPr>
                <w:rFonts w:ascii="Arial" w:eastAsia="Calibri" w:hAnsi="Arial" w:cs="Arial"/>
                <w:b/>
                <w:i/>
                <w:color w:val="000000"/>
                <w:sz w:val="18"/>
                <w:szCs w:val="18"/>
                <w:lang w:eastAsia="fr-FR"/>
              </w:rPr>
              <w:t>Coopérer et réaliser des projets (2</w:t>
            </w:r>
            <w:r>
              <w:rPr>
                <w:rFonts w:ascii="Arial" w:eastAsia="Calibri" w:hAnsi="Arial" w:cs="Arial"/>
                <w:b/>
                <w:i/>
                <w:color w:val="000000"/>
                <w:sz w:val="18"/>
                <w:szCs w:val="18"/>
                <w:vertAlign w:val="subscript"/>
                <w:lang w:eastAsia="fr-FR"/>
              </w:rPr>
              <w:t>P</w:t>
            </w:r>
            <w:r>
              <w:rPr>
                <w:rFonts w:ascii="Arial" w:eastAsia="Calibri" w:hAnsi="Arial" w:cs="Arial"/>
                <w:b/>
                <w:i/>
                <w:color w:val="000000"/>
                <w:sz w:val="18"/>
                <w:szCs w:val="18"/>
                <w:lang w:eastAsia="fr-FR"/>
              </w:rPr>
              <w:t>)</w:t>
            </w:r>
            <w:r w:rsidRPr="009D23F5">
              <w:rPr>
                <w:rFonts w:ascii="Arial" w:eastAsia="Arial" w:hAnsi="Arial" w:cs="Arial"/>
                <w:color w:val="000000"/>
                <w:sz w:val="18"/>
                <w:szCs w:val="18"/>
                <w:lang w:eastAsia="fr-FR"/>
              </w:rPr>
              <w:t xml:space="preserve"> : </w:t>
            </w:r>
            <w:r>
              <w:rPr>
                <w:rFonts w:ascii="Arial" w:eastAsia="Arial" w:hAnsi="Arial" w:cs="Arial"/>
                <w:color w:val="000000"/>
                <w:sz w:val="18"/>
                <w:szCs w:val="18"/>
                <w:lang w:eastAsia="fr-FR"/>
              </w:rPr>
              <w:t>Travailler en équipe calmement, de manière organisée et en partageant les tâches</w:t>
            </w:r>
          </w:p>
        </w:tc>
      </w:tr>
      <w:tr w:rsidR="001C1BD8" w:rsidRPr="00264138" w:rsidTr="00631FB4">
        <w:trPr>
          <w:gridAfter w:val="1"/>
          <w:wAfter w:w="6" w:type="dxa"/>
          <w:trHeight w:val="565"/>
          <w:jc w:val="center"/>
        </w:trPr>
        <w:tc>
          <w:tcPr>
            <w:tcW w:w="1783" w:type="dxa"/>
            <w:tcBorders>
              <w:left w:val="single" w:sz="24" w:space="0" w:color="000000"/>
            </w:tcBorders>
            <w:vAlign w:val="center"/>
          </w:tcPr>
          <w:p w:rsidR="001C1BD8" w:rsidRPr="009D23F5" w:rsidRDefault="001C1BD8" w:rsidP="00631FB4">
            <w:pPr>
              <w:spacing w:after="0"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Attendus de fin de cycle</w:t>
            </w:r>
          </w:p>
        </w:tc>
        <w:tc>
          <w:tcPr>
            <w:tcW w:w="8505" w:type="dxa"/>
            <w:tcBorders>
              <w:right w:val="single" w:sz="24" w:space="0" w:color="000000"/>
            </w:tcBorders>
            <w:vAlign w:val="center"/>
          </w:tcPr>
          <w:p w:rsidR="001C1BD8" w:rsidRPr="009D23F5" w:rsidRDefault="001C1BD8" w:rsidP="00631FB4">
            <w:pPr>
              <w:spacing w:after="0" w:line="276" w:lineRule="auto"/>
              <w:rPr>
                <w:rFonts w:ascii="Arial" w:eastAsia="Arial" w:hAnsi="Arial" w:cs="Arial"/>
                <w:color w:val="000000"/>
                <w:sz w:val="18"/>
                <w:szCs w:val="18"/>
                <w:lang w:eastAsia="fr-FR"/>
              </w:rPr>
            </w:pPr>
            <w:r>
              <w:rPr>
                <w:rFonts w:ascii="Arial" w:eastAsia="Calibri" w:hAnsi="Arial" w:cs="Arial"/>
                <w:color w:val="000000"/>
                <w:sz w:val="18"/>
                <w:szCs w:val="18"/>
                <w:lang w:eastAsia="fr-FR"/>
              </w:rPr>
              <w:t>Identifier un signal et une information</w:t>
            </w:r>
          </w:p>
        </w:tc>
      </w:tr>
      <w:tr w:rsidR="001C1BD8" w:rsidRPr="00264138" w:rsidTr="001C1BD8">
        <w:trPr>
          <w:gridAfter w:val="1"/>
          <w:wAfter w:w="6" w:type="dxa"/>
          <w:trHeight w:val="675"/>
          <w:jc w:val="center"/>
        </w:trPr>
        <w:tc>
          <w:tcPr>
            <w:tcW w:w="1783" w:type="dxa"/>
            <w:tcBorders>
              <w:left w:val="single" w:sz="24" w:space="0" w:color="000000"/>
              <w:bottom w:val="single" w:sz="24" w:space="0" w:color="000000"/>
            </w:tcBorders>
            <w:vAlign w:val="center"/>
          </w:tcPr>
          <w:p w:rsidR="001C1BD8" w:rsidRPr="009D23F5" w:rsidRDefault="001C1BD8" w:rsidP="00631FB4">
            <w:pPr>
              <w:spacing w:after="0"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Connaissances et capacités</w:t>
            </w:r>
            <w:r w:rsidRPr="009D23F5">
              <w:rPr>
                <w:rFonts w:ascii="Arial" w:eastAsia="Calibri" w:hAnsi="Arial" w:cs="Arial"/>
                <w:i/>
                <w:color w:val="000000"/>
                <w:sz w:val="18"/>
                <w:szCs w:val="18"/>
                <w:lang w:eastAsia="fr-FR"/>
              </w:rPr>
              <w:t xml:space="preserve"> </w:t>
            </w:r>
          </w:p>
        </w:tc>
        <w:tc>
          <w:tcPr>
            <w:tcW w:w="8505" w:type="dxa"/>
            <w:tcBorders>
              <w:bottom w:val="single" w:sz="24" w:space="0" w:color="000000"/>
              <w:right w:val="single" w:sz="24" w:space="0" w:color="000000"/>
            </w:tcBorders>
            <w:vAlign w:val="center"/>
          </w:tcPr>
          <w:p w:rsidR="001C1BD8" w:rsidRPr="007B069F" w:rsidRDefault="001C1BD8" w:rsidP="001C1BD8">
            <w:pPr>
              <w:spacing w:after="0" w:line="240" w:lineRule="auto"/>
              <w:rPr>
                <w:rFonts w:ascii="Arial" w:eastAsia="Times New Roman" w:hAnsi="Arial" w:cs="Arial"/>
                <w:sz w:val="18"/>
                <w:szCs w:val="18"/>
                <w:lang w:eastAsia="fr-FR"/>
              </w:rPr>
            </w:pPr>
            <w:r w:rsidRPr="007B069F">
              <w:rPr>
                <w:rFonts w:ascii="Arial" w:eastAsia="Times New Roman" w:hAnsi="Arial" w:cs="Arial"/>
                <w:sz w:val="18"/>
                <w:szCs w:val="18"/>
                <w:lang w:eastAsia="fr-FR"/>
              </w:rPr>
              <w:t>Identifier différentes formes de signaux (sonores, lumineux, radio...).</w:t>
            </w:r>
          </w:p>
          <w:p w:rsidR="001C1BD8" w:rsidRPr="001C1BD8" w:rsidRDefault="001C1BD8" w:rsidP="001C1BD8">
            <w:pPr>
              <w:pStyle w:val="Paragraphedeliste"/>
              <w:numPr>
                <w:ilvl w:val="0"/>
                <w:numId w:val="36"/>
              </w:numPr>
              <w:tabs>
                <w:tab w:val="left" w:pos="284"/>
              </w:tabs>
              <w:suppressAutoHyphens/>
              <w:spacing w:after="0" w:line="240" w:lineRule="auto"/>
              <w:ind w:hanging="720"/>
              <w:rPr>
                <w:rFonts w:ascii="Arial" w:eastAsia="Times New Roman" w:hAnsi="Arial" w:cs="Arial"/>
                <w:sz w:val="18"/>
                <w:szCs w:val="18"/>
                <w:lang w:eastAsia="fr-FR"/>
              </w:rPr>
            </w:pPr>
            <w:r w:rsidRPr="001C1BD8">
              <w:rPr>
                <w:rFonts w:ascii="Arial" w:eastAsia="Times New Roman" w:hAnsi="Arial" w:cs="Arial"/>
                <w:sz w:val="18"/>
                <w:szCs w:val="18"/>
                <w:lang w:eastAsia="fr-FR"/>
              </w:rPr>
              <w:t>Nature d'un signal, nature d'une information, dans une application simple de la vie courante.</w:t>
            </w:r>
          </w:p>
        </w:tc>
      </w:tr>
      <w:tr w:rsidR="001C1BD8" w:rsidRPr="00264138" w:rsidTr="001C1BD8">
        <w:trPr>
          <w:gridAfter w:val="1"/>
          <w:wAfter w:w="6" w:type="dxa"/>
          <w:trHeight w:val="1944"/>
          <w:jc w:val="center"/>
        </w:trPr>
        <w:tc>
          <w:tcPr>
            <w:tcW w:w="1783" w:type="dxa"/>
            <w:tcBorders>
              <w:top w:val="single" w:sz="24" w:space="0" w:color="000000"/>
              <w:left w:val="single" w:sz="24" w:space="0" w:color="000000"/>
            </w:tcBorders>
            <w:vAlign w:val="center"/>
          </w:tcPr>
          <w:p w:rsidR="001C1BD8" w:rsidRPr="009D23F5" w:rsidRDefault="001C1BD8" w:rsidP="00631FB4">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Description de l’activité et travail réalisé par les élèves</w:t>
            </w:r>
          </w:p>
        </w:tc>
        <w:tc>
          <w:tcPr>
            <w:tcW w:w="8505" w:type="dxa"/>
            <w:tcBorders>
              <w:top w:val="single" w:sz="24" w:space="0" w:color="000000"/>
              <w:right w:val="single" w:sz="24" w:space="0" w:color="000000"/>
            </w:tcBorders>
            <w:vAlign w:val="center"/>
          </w:tcPr>
          <w:p w:rsidR="001C1BD8" w:rsidRDefault="001C1BD8" w:rsidP="00631FB4">
            <w:pPr>
              <w:pStyle w:val="Retraitcorpsdetexte21"/>
              <w:numPr>
                <w:ilvl w:val="0"/>
                <w:numId w:val="28"/>
              </w:numPr>
              <w:tabs>
                <w:tab w:val="left" w:pos="284"/>
              </w:tabs>
              <w:spacing w:line="276" w:lineRule="auto"/>
              <w:ind w:left="284" w:hanging="284"/>
              <w:rPr>
                <w:rFonts w:ascii="Arial" w:hAnsi="Arial" w:cs="Arial"/>
                <w:b/>
                <w:color w:val="auto"/>
                <w:sz w:val="18"/>
                <w:szCs w:val="18"/>
              </w:rPr>
            </w:pPr>
            <w:r w:rsidRPr="001C1BD8">
              <w:rPr>
                <w:rFonts w:ascii="Arial" w:hAnsi="Arial" w:cs="Arial"/>
                <w:color w:val="auto"/>
                <w:sz w:val="18"/>
                <w:szCs w:val="18"/>
              </w:rPr>
              <w:t xml:space="preserve">Réinvestissement de ce </w:t>
            </w:r>
            <w:r w:rsidRPr="001C1BD8">
              <w:rPr>
                <w:rFonts w:ascii="Arial" w:hAnsi="Arial" w:cs="Arial"/>
                <w:b/>
                <w:color w:val="auto"/>
                <w:sz w:val="18"/>
                <w:szCs w:val="18"/>
              </w:rPr>
              <w:t>qui a été vu en CM sur les notions d’émetteurs, de récepteurs et de nature du sig</w:t>
            </w:r>
            <w:r>
              <w:rPr>
                <w:rFonts w:ascii="Arial" w:hAnsi="Arial" w:cs="Arial"/>
                <w:b/>
                <w:color w:val="auto"/>
                <w:sz w:val="18"/>
                <w:szCs w:val="18"/>
              </w:rPr>
              <w:t>nal.</w:t>
            </w:r>
          </w:p>
          <w:p w:rsidR="001C1BD8" w:rsidRDefault="001C1BD8" w:rsidP="00631FB4">
            <w:pPr>
              <w:pStyle w:val="Retraitcorpsdetexte21"/>
              <w:numPr>
                <w:ilvl w:val="0"/>
                <w:numId w:val="28"/>
              </w:numPr>
              <w:tabs>
                <w:tab w:val="left" w:pos="284"/>
              </w:tabs>
              <w:spacing w:line="276" w:lineRule="auto"/>
              <w:ind w:left="284" w:hanging="284"/>
              <w:rPr>
                <w:rFonts w:ascii="Arial" w:hAnsi="Arial" w:cs="Arial"/>
                <w:color w:val="auto"/>
                <w:sz w:val="18"/>
                <w:szCs w:val="18"/>
              </w:rPr>
            </w:pPr>
            <w:r>
              <w:rPr>
                <w:rFonts w:ascii="Arial" w:hAnsi="Arial" w:cs="Arial"/>
                <w:color w:val="auto"/>
                <w:sz w:val="18"/>
                <w:szCs w:val="18"/>
              </w:rPr>
              <w:t>Les questions 1 et 2 sont faites individuellement puis corrigées de manières interactives au tableau</w:t>
            </w:r>
          </w:p>
          <w:p w:rsidR="001C1BD8" w:rsidRDefault="001C1BD8" w:rsidP="00631FB4">
            <w:pPr>
              <w:pStyle w:val="Retraitcorpsdetexte21"/>
              <w:numPr>
                <w:ilvl w:val="0"/>
                <w:numId w:val="28"/>
              </w:numPr>
              <w:tabs>
                <w:tab w:val="left" w:pos="284"/>
              </w:tabs>
              <w:spacing w:line="276" w:lineRule="auto"/>
              <w:ind w:left="284" w:hanging="284"/>
              <w:rPr>
                <w:rFonts w:ascii="Arial" w:hAnsi="Arial" w:cs="Arial"/>
                <w:color w:val="auto"/>
                <w:sz w:val="18"/>
                <w:szCs w:val="18"/>
              </w:rPr>
            </w:pPr>
            <w:r>
              <w:rPr>
                <w:rFonts w:ascii="Arial" w:hAnsi="Arial" w:cs="Arial"/>
                <w:color w:val="auto"/>
                <w:sz w:val="18"/>
                <w:szCs w:val="18"/>
              </w:rPr>
              <w:t>La question 3 est faite en groupe. Chaque groupe rédige un petit texte avec ses idées et le lit à la classe</w:t>
            </w:r>
          </w:p>
          <w:p w:rsidR="001C1BD8" w:rsidRPr="00025551" w:rsidRDefault="001C1BD8" w:rsidP="00631FB4">
            <w:pPr>
              <w:pStyle w:val="Retraitcorpsdetexte21"/>
              <w:numPr>
                <w:ilvl w:val="0"/>
                <w:numId w:val="28"/>
              </w:numPr>
              <w:tabs>
                <w:tab w:val="left" w:pos="284"/>
              </w:tabs>
              <w:spacing w:line="276" w:lineRule="auto"/>
              <w:ind w:left="284" w:hanging="284"/>
              <w:rPr>
                <w:rFonts w:ascii="Arial" w:hAnsi="Arial" w:cs="Arial"/>
                <w:color w:val="auto"/>
                <w:sz w:val="18"/>
                <w:szCs w:val="18"/>
              </w:rPr>
            </w:pPr>
            <w:r>
              <w:rPr>
                <w:rFonts w:ascii="Arial" w:hAnsi="Arial" w:cs="Arial"/>
                <w:color w:val="auto"/>
                <w:sz w:val="18"/>
                <w:szCs w:val="18"/>
              </w:rPr>
              <w:t>Pour les élèves volontaires, ils peuvent réaliser un exposé sur un thème qui les intéresse (dopage, progrès technique, …)</w:t>
            </w:r>
          </w:p>
        </w:tc>
      </w:tr>
      <w:tr w:rsidR="001C1BD8" w:rsidRPr="00264138" w:rsidTr="001C1BD8">
        <w:trPr>
          <w:gridAfter w:val="1"/>
          <w:wAfter w:w="6" w:type="dxa"/>
          <w:trHeight w:val="549"/>
          <w:jc w:val="center"/>
        </w:trPr>
        <w:tc>
          <w:tcPr>
            <w:tcW w:w="1783" w:type="dxa"/>
            <w:tcBorders>
              <w:top w:val="single" w:sz="4" w:space="0" w:color="000000"/>
              <w:left w:val="single" w:sz="24" w:space="0" w:color="000000"/>
            </w:tcBorders>
            <w:vAlign w:val="center"/>
          </w:tcPr>
          <w:p w:rsidR="001C1BD8" w:rsidRPr="009D23F5" w:rsidRDefault="001C1BD8" w:rsidP="00631FB4">
            <w:pPr>
              <w:spacing w:after="0"/>
              <w:jc w:val="center"/>
              <w:rPr>
                <w:rFonts w:ascii="Arial" w:eastAsia="Arial" w:hAnsi="Arial" w:cs="Arial"/>
                <w:color w:val="000000"/>
                <w:sz w:val="18"/>
                <w:szCs w:val="18"/>
                <w:lang w:eastAsia="fr-FR"/>
              </w:rPr>
            </w:pPr>
            <w:proofErr w:type="spellStart"/>
            <w:r w:rsidRPr="009D23F5">
              <w:rPr>
                <w:rFonts w:ascii="Arial" w:eastAsia="Calibri" w:hAnsi="Arial" w:cs="Arial"/>
                <w:b/>
                <w:color w:val="000000"/>
                <w:sz w:val="18"/>
                <w:szCs w:val="18"/>
                <w:lang w:eastAsia="fr-FR"/>
              </w:rPr>
              <w:t>Pré-requis</w:t>
            </w:r>
            <w:proofErr w:type="spellEnd"/>
          </w:p>
        </w:tc>
        <w:tc>
          <w:tcPr>
            <w:tcW w:w="8505" w:type="dxa"/>
            <w:tcBorders>
              <w:top w:val="single" w:sz="4" w:space="0" w:color="000000"/>
              <w:right w:val="single" w:sz="24" w:space="0" w:color="000000"/>
            </w:tcBorders>
            <w:vAlign w:val="center"/>
          </w:tcPr>
          <w:p w:rsidR="001C1BD8" w:rsidRPr="001C1BD8" w:rsidRDefault="001C1BD8" w:rsidP="001C1BD8">
            <w:pPr>
              <w:pStyle w:val="Paragraphedeliste"/>
              <w:numPr>
                <w:ilvl w:val="0"/>
                <w:numId w:val="35"/>
              </w:numPr>
              <w:spacing w:after="0"/>
              <w:ind w:left="349" w:hanging="283"/>
              <w:rPr>
                <w:rFonts w:ascii="Arial" w:eastAsia="Arial" w:hAnsi="Arial" w:cs="Arial"/>
                <w:color w:val="000000"/>
                <w:sz w:val="18"/>
                <w:szCs w:val="18"/>
                <w:lang w:eastAsia="fr-FR"/>
              </w:rPr>
            </w:pPr>
            <w:r>
              <w:rPr>
                <w:rFonts w:ascii="Arial" w:eastAsia="Calibri" w:hAnsi="Arial" w:cs="Arial"/>
                <w:color w:val="000000"/>
                <w:sz w:val="18"/>
                <w:szCs w:val="18"/>
                <w:lang w:eastAsia="fr-FR"/>
              </w:rPr>
              <w:t>Notions vues sur les signaux et informations en CM</w:t>
            </w:r>
          </w:p>
        </w:tc>
      </w:tr>
      <w:tr w:rsidR="001C1BD8" w:rsidRPr="00264138" w:rsidTr="00631FB4">
        <w:trPr>
          <w:gridAfter w:val="1"/>
          <w:wAfter w:w="6" w:type="dxa"/>
          <w:trHeight w:val="329"/>
          <w:jc w:val="center"/>
        </w:trPr>
        <w:tc>
          <w:tcPr>
            <w:tcW w:w="1783" w:type="dxa"/>
            <w:tcBorders>
              <w:left w:val="single" w:sz="24" w:space="0" w:color="000000"/>
            </w:tcBorders>
            <w:vAlign w:val="center"/>
          </w:tcPr>
          <w:p w:rsidR="001C1BD8" w:rsidRPr="009D23F5" w:rsidRDefault="001C1BD8" w:rsidP="00631FB4">
            <w:pPr>
              <w:spacing w:after="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Durée</w:t>
            </w:r>
          </w:p>
        </w:tc>
        <w:tc>
          <w:tcPr>
            <w:tcW w:w="8505" w:type="dxa"/>
            <w:tcBorders>
              <w:right w:val="single" w:sz="24" w:space="0" w:color="000000"/>
            </w:tcBorders>
            <w:vAlign w:val="center"/>
          </w:tcPr>
          <w:p w:rsidR="001C1BD8" w:rsidRPr="009D23F5" w:rsidRDefault="001C1BD8" w:rsidP="00631FB4">
            <w:pPr>
              <w:spacing w:after="0"/>
              <w:rPr>
                <w:rFonts w:ascii="Arial" w:eastAsia="Arial" w:hAnsi="Arial" w:cs="Arial"/>
                <w:color w:val="000000"/>
                <w:sz w:val="18"/>
                <w:szCs w:val="18"/>
                <w:lang w:eastAsia="fr-FR"/>
              </w:rPr>
            </w:pPr>
            <w:r>
              <w:rPr>
                <w:rFonts w:ascii="Arial" w:eastAsia="Calibri" w:hAnsi="Arial" w:cs="Arial"/>
                <w:color w:val="000000"/>
                <w:sz w:val="18"/>
                <w:szCs w:val="18"/>
                <w:lang w:eastAsia="fr-FR"/>
              </w:rPr>
              <w:t>1 h</w:t>
            </w:r>
          </w:p>
        </w:tc>
      </w:tr>
      <w:tr w:rsidR="001C1BD8" w:rsidRPr="00264138" w:rsidTr="004303FE">
        <w:trPr>
          <w:gridAfter w:val="1"/>
          <w:wAfter w:w="6" w:type="dxa"/>
          <w:trHeight w:val="364"/>
          <w:jc w:val="center"/>
        </w:trPr>
        <w:tc>
          <w:tcPr>
            <w:tcW w:w="1783" w:type="dxa"/>
            <w:tcBorders>
              <w:left w:val="single" w:sz="24" w:space="0" w:color="000000"/>
              <w:bottom w:val="single" w:sz="24" w:space="0" w:color="auto"/>
            </w:tcBorders>
            <w:vAlign w:val="center"/>
          </w:tcPr>
          <w:p w:rsidR="001C1BD8" w:rsidRPr="009D23F5" w:rsidRDefault="001C1BD8" w:rsidP="00631FB4">
            <w:pPr>
              <w:spacing w:after="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 xml:space="preserve">Matériel </w:t>
            </w:r>
          </w:p>
        </w:tc>
        <w:tc>
          <w:tcPr>
            <w:tcW w:w="8505" w:type="dxa"/>
            <w:tcBorders>
              <w:bottom w:val="single" w:sz="24" w:space="0" w:color="auto"/>
              <w:right w:val="single" w:sz="24" w:space="0" w:color="000000"/>
            </w:tcBorders>
            <w:vAlign w:val="center"/>
          </w:tcPr>
          <w:p w:rsidR="001C1BD8" w:rsidRPr="004E1D4F" w:rsidRDefault="001C1BD8" w:rsidP="00631FB4">
            <w:pPr>
              <w:spacing w:after="0" w:line="276" w:lineRule="auto"/>
              <w:rPr>
                <w:rFonts w:ascii="Arial" w:eastAsia="Calibri" w:hAnsi="Arial" w:cs="Arial"/>
                <w:color w:val="000000"/>
                <w:sz w:val="18"/>
                <w:szCs w:val="18"/>
                <w:lang w:eastAsia="fr-FR"/>
              </w:rPr>
            </w:pPr>
            <w:r>
              <w:rPr>
                <w:rFonts w:ascii="Arial" w:eastAsia="Calibri" w:hAnsi="Arial" w:cs="Arial"/>
                <w:color w:val="000000"/>
                <w:sz w:val="18"/>
                <w:szCs w:val="18"/>
                <w:lang w:eastAsia="fr-FR"/>
              </w:rPr>
              <w:t>Aucun</w:t>
            </w:r>
          </w:p>
        </w:tc>
      </w:tr>
      <w:tr w:rsidR="004303FE" w:rsidRPr="00264138" w:rsidTr="00631FB4">
        <w:trPr>
          <w:gridAfter w:val="1"/>
          <w:wAfter w:w="6" w:type="dxa"/>
          <w:trHeight w:val="337"/>
          <w:jc w:val="center"/>
        </w:trPr>
        <w:tc>
          <w:tcPr>
            <w:tcW w:w="1783" w:type="dxa"/>
            <w:tcBorders>
              <w:top w:val="single" w:sz="24" w:space="0" w:color="auto"/>
              <w:left w:val="single" w:sz="24" w:space="0" w:color="000000"/>
              <w:bottom w:val="single" w:sz="24" w:space="0" w:color="000000"/>
            </w:tcBorders>
            <w:vAlign w:val="center"/>
          </w:tcPr>
          <w:p w:rsidR="004303FE" w:rsidRPr="009D23F5" w:rsidRDefault="004303FE" w:rsidP="00631FB4">
            <w:pPr>
              <w:spacing w:after="0"/>
              <w:jc w:val="center"/>
              <w:rPr>
                <w:rFonts w:ascii="Arial" w:eastAsia="Calibri" w:hAnsi="Arial" w:cs="Arial"/>
                <w:b/>
                <w:color w:val="000000"/>
                <w:sz w:val="18"/>
                <w:szCs w:val="18"/>
                <w:lang w:eastAsia="fr-FR"/>
              </w:rPr>
            </w:pPr>
            <w:r w:rsidRPr="009D23F5">
              <w:rPr>
                <w:rFonts w:ascii="Arial" w:eastAsia="Calibri" w:hAnsi="Arial" w:cs="Arial"/>
                <w:b/>
                <w:color w:val="000000"/>
                <w:sz w:val="18"/>
                <w:szCs w:val="18"/>
                <w:lang w:eastAsia="fr-FR"/>
              </w:rPr>
              <w:t>Liens photos</w:t>
            </w:r>
          </w:p>
        </w:tc>
        <w:tc>
          <w:tcPr>
            <w:tcW w:w="8505" w:type="dxa"/>
            <w:tcBorders>
              <w:top w:val="single" w:sz="24" w:space="0" w:color="auto"/>
              <w:bottom w:val="single" w:sz="24" w:space="0" w:color="000000"/>
              <w:right w:val="single" w:sz="24" w:space="0" w:color="000000"/>
            </w:tcBorders>
            <w:vAlign w:val="center"/>
          </w:tcPr>
          <w:p w:rsidR="004303FE" w:rsidRPr="009D23F5" w:rsidRDefault="004303FE" w:rsidP="004303FE">
            <w:pPr>
              <w:spacing w:after="0"/>
              <w:rPr>
                <w:rFonts w:ascii="Arial" w:eastAsia="Calibri" w:hAnsi="Arial" w:cs="Arial"/>
                <w:color w:val="000000"/>
                <w:sz w:val="18"/>
                <w:szCs w:val="18"/>
                <w:lang w:eastAsia="fr-FR"/>
              </w:rPr>
            </w:pPr>
            <w:r>
              <w:rPr>
                <w:rFonts w:ascii="Arial" w:eastAsia="Calibri" w:hAnsi="Arial" w:cs="Arial"/>
                <w:color w:val="000000"/>
                <w:sz w:val="18"/>
                <w:szCs w:val="18"/>
                <w:lang w:eastAsia="fr-FR"/>
              </w:rPr>
              <w:t>Motivation :</w:t>
            </w:r>
            <w:hyperlink r:id="rId9" w:anchor="imgrc=zy1xVuNo8r2urM:&amp;spf=1519313580479" w:history="1">
              <w:r w:rsidRPr="00DF1620">
                <w:rPr>
                  <w:rStyle w:val="Lienhypertexte"/>
                  <w:rFonts w:ascii="Arial" w:eastAsia="Calibri" w:hAnsi="Arial" w:cs="Arial"/>
                  <w:sz w:val="10"/>
                  <w:szCs w:val="10"/>
                  <w:lang w:eastAsia="fr-FR"/>
                </w:rPr>
                <w:t>https://www.google.com/search?q=motivation&amp;safe=strict&amp;hl=FR&amp;tbm=isch&amp;source=lnt&amp;tbs=sur:f&amp;sa=X&amp;ved=0ahUKEwiw_aGO7LnZAhVnKsAKHSoYDxgQpwUIHg&amp;biw=1600&amp;bih=782&amp;dpr=1#imgrc=zy1xVuNo8r2urM:&amp;spf=1519313580479</w:t>
              </w:r>
            </w:hyperlink>
            <w:r>
              <w:rPr>
                <w:rFonts w:ascii="Arial" w:eastAsia="Calibri" w:hAnsi="Arial" w:cs="Arial"/>
                <w:color w:val="000000"/>
                <w:sz w:val="10"/>
                <w:szCs w:val="10"/>
                <w:lang w:eastAsia="fr-FR"/>
              </w:rPr>
              <w:t xml:space="preserve"> </w:t>
            </w:r>
          </w:p>
        </w:tc>
      </w:tr>
    </w:tbl>
    <w:p w:rsidR="00901D0B" w:rsidRPr="0056100C" w:rsidRDefault="00FA3EDE" w:rsidP="00901D0B">
      <w:pPr>
        <w:numPr>
          <w:ilvl w:val="0"/>
          <w:numId w:val="1"/>
        </w:numPr>
        <w:pBdr>
          <w:top w:val="none" w:sz="0" w:space="0" w:color="000000"/>
          <w:left w:val="none" w:sz="0" w:space="0" w:color="000000"/>
          <w:bottom w:val="single" w:sz="8" w:space="4" w:color="53548A"/>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r>
        <w:rPr>
          <w:rFonts w:ascii="Arial Black" w:eastAsia="Times New Roman" w:hAnsi="Arial Black" w:cs="Aharoni"/>
          <w:b/>
          <w:color w:val="0000FF"/>
          <w:spacing w:val="5"/>
          <w:lang w:bidi="en-US"/>
        </w:rPr>
        <w:lastRenderedPageBreak/>
        <w:t>Vous avez dit vitesse</w:t>
      </w:r>
      <w:r w:rsidR="0068518A">
        <w:rPr>
          <w:rFonts w:ascii="Arial Black" w:eastAsia="Times New Roman" w:hAnsi="Arial Black" w:cs="Aharoni"/>
          <w:b/>
          <w:color w:val="0000FF"/>
          <w:spacing w:val="5"/>
          <w:lang w:bidi="en-US"/>
        </w:rPr>
        <w:t> ?</w:t>
      </w:r>
      <w:r w:rsidR="007C404E">
        <w:rPr>
          <w:rFonts w:ascii="Arial Black" w:eastAsia="Times New Roman" w:hAnsi="Arial Black" w:cs="Aharoni"/>
          <w:b/>
          <w:color w:val="0000FF"/>
          <w:spacing w:val="5"/>
          <w:sz w:val="28"/>
          <w:szCs w:val="28"/>
          <w:lang w:bidi="en-US"/>
        </w:rPr>
        <w:tab/>
      </w:r>
      <w:r w:rsidR="007C404E">
        <w:rPr>
          <w:rFonts w:ascii="Arial Black" w:eastAsia="Times New Roman" w:hAnsi="Arial Black" w:cs="Aharoni"/>
          <w:b/>
          <w:color w:val="0000FF"/>
          <w:spacing w:val="5"/>
          <w:sz w:val="28"/>
          <w:szCs w:val="28"/>
          <w:lang w:bidi="en-US"/>
        </w:rPr>
        <w:tab/>
      </w:r>
      <w:r w:rsidR="007C404E">
        <w:rPr>
          <w:rFonts w:ascii="Arial Black" w:eastAsia="Times New Roman" w:hAnsi="Arial Black" w:cs="Aharoni"/>
          <w:b/>
          <w:color w:val="0000FF"/>
          <w:spacing w:val="5"/>
          <w:sz w:val="28"/>
          <w:szCs w:val="28"/>
          <w:lang w:bidi="en-US"/>
        </w:rPr>
        <w:tab/>
      </w:r>
      <w:r w:rsidR="00901D0B" w:rsidRPr="0056100C">
        <w:rPr>
          <w:rFonts w:ascii="Arial Black" w:eastAsia="Times New Roman" w:hAnsi="Arial Black" w:cs="Aharoni"/>
          <w:b/>
          <w:color w:val="0000FF"/>
          <w:spacing w:val="5"/>
          <w:sz w:val="28"/>
          <w:szCs w:val="28"/>
          <w:lang w:bidi="en-US"/>
        </w:rPr>
        <w:t xml:space="preserve">               </w:t>
      </w:r>
      <w:r w:rsidR="00901D0B">
        <w:rPr>
          <w:rFonts w:ascii="Arial Black" w:eastAsia="Times New Roman" w:hAnsi="Arial Black" w:cs="Aharoni"/>
          <w:b/>
          <w:color w:val="0000FF"/>
          <w:spacing w:val="5"/>
          <w:sz w:val="28"/>
          <w:szCs w:val="28"/>
          <w:lang w:bidi="en-US"/>
        </w:rPr>
        <w:t xml:space="preserve">     </w:t>
      </w:r>
      <w:r w:rsidR="0068518A">
        <w:rPr>
          <w:rFonts w:ascii="Arial Black" w:eastAsia="Times New Roman" w:hAnsi="Arial Black" w:cs="Aharoni"/>
          <w:b/>
          <w:color w:val="0000FF"/>
          <w:spacing w:val="5"/>
          <w:sz w:val="28"/>
          <w:szCs w:val="28"/>
          <w:lang w:bidi="en-US"/>
        </w:rPr>
        <w:t xml:space="preserve">       </w:t>
      </w:r>
      <w:r>
        <w:rPr>
          <w:rFonts w:ascii="Arial Black" w:eastAsia="Times New Roman" w:hAnsi="Arial Black" w:cs="Aharoni"/>
          <w:b/>
          <w:color w:val="0000FF"/>
          <w:spacing w:val="5"/>
          <w:sz w:val="28"/>
          <w:szCs w:val="28"/>
          <w:lang w:bidi="en-US"/>
        </w:rPr>
        <w:t xml:space="preserve">       </w:t>
      </w:r>
      <w:r w:rsidR="00901D0B" w:rsidRPr="0056100C">
        <w:rPr>
          <w:rFonts w:ascii="Arial Black" w:eastAsia="Times New Roman" w:hAnsi="Arial Black" w:cs="Aharoni"/>
          <w:b/>
          <w:color w:val="0000FF"/>
          <w:spacing w:val="5"/>
          <w:sz w:val="28"/>
          <w:szCs w:val="28"/>
          <w:lang w:bidi="en-US"/>
        </w:rPr>
        <w:t>Activité n°1</w:t>
      </w:r>
    </w:p>
    <w:p w:rsidR="00901D0B" w:rsidRPr="004C763C" w:rsidRDefault="00901D0B" w:rsidP="00901D0B">
      <w:pPr>
        <w:keepNext/>
        <w:keepLines/>
        <w:numPr>
          <w:ilvl w:val="0"/>
          <w:numId w:val="1"/>
        </w:numPr>
        <w:suppressAutoHyphens/>
        <w:spacing w:after="0" w:line="360" w:lineRule="auto"/>
        <w:ind w:right="-57"/>
        <w:rPr>
          <w:rFonts w:ascii="Arial" w:eastAsia="Times New Roman" w:hAnsi="Arial" w:cs="Arial"/>
          <w:b/>
          <w:bCs/>
          <w:color w:val="0000FF"/>
          <w:spacing w:val="5"/>
          <w:sz w:val="16"/>
          <w:szCs w:val="16"/>
          <w:lang w:bidi="en-US"/>
        </w:rPr>
      </w:pPr>
    </w:p>
    <w:p w:rsidR="007C404E" w:rsidRDefault="00FA3EDE" w:rsidP="00FA3EDE">
      <w:pPr>
        <w:pStyle w:val="Sansinterligne"/>
        <w:numPr>
          <w:ilvl w:val="0"/>
          <w:numId w:val="10"/>
        </w:numPr>
        <w:spacing w:after="240" w:line="360" w:lineRule="auto"/>
        <w:ind w:left="284" w:hanging="284"/>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738112" behindDoc="0" locked="0" layoutInCell="1" allowOverlap="1">
                <wp:simplePos x="0" y="0"/>
                <wp:positionH relativeFrom="column">
                  <wp:posOffset>145415</wp:posOffset>
                </wp:positionH>
                <wp:positionV relativeFrom="paragraph">
                  <wp:posOffset>455295</wp:posOffset>
                </wp:positionV>
                <wp:extent cx="695325" cy="695325"/>
                <wp:effectExtent l="0" t="0" r="9525" b="9525"/>
                <wp:wrapNone/>
                <wp:docPr id="103" name="Zone de texte 103"/>
                <wp:cNvGraphicFramePr/>
                <a:graphic xmlns:a="http://schemas.openxmlformats.org/drawingml/2006/main">
                  <a:graphicData uri="http://schemas.microsoft.com/office/word/2010/wordprocessingShape">
                    <wps:wsp>
                      <wps:cNvSpPr txBox="1"/>
                      <wps:spPr>
                        <a:xfrm>
                          <a:off x="0" y="0"/>
                          <a:ext cx="695325" cy="695325"/>
                        </a:xfrm>
                        <a:prstGeom prst="rect">
                          <a:avLst/>
                        </a:prstGeom>
                        <a:solidFill>
                          <a:schemeClr val="lt1"/>
                        </a:solidFill>
                        <a:ln w="6350">
                          <a:noFill/>
                        </a:ln>
                      </wps:spPr>
                      <wps:txbx>
                        <w:txbxContent>
                          <w:p w:rsidR="00167057" w:rsidRDefault="00167057">
                            <w:r>
                              <w:rPr>
                                <w:noProof/>
                                <w:color w:val="2F2F2F"/>
                                <w:sz w:val="2"/>
                                <w:szCs w:val="2"/>
                              </w:rPr>
                              <w:drawing>
                                <wp:inline distT="0" distB="0" distL="0" distR="0" wp14:anchorId="38C81FB3" wp14:editId="09A3142C">
                                  <wp:extent cx="506095" cy="609600"/>
                                  <wp:effectExtent l="0" t="0" r="8255" b="0"/>
                                  <wp:docPr id="13" name="Image 13" descr="main jambe en pensant doigt symbole pense bras corps humain Aidez-moi nez illustration penseur stratégie tête question organe icône problème dent pouce dessin animé personnages Puzzles Réfléchir considérer sens point d'interrogation réponse signe de ponctuation considération perplexité moteur de recherche questions ouvertes">
                                    <a:hlinkClick xmlns:a="http://schemas.openxmlformats.org/drawingml/2006/main" r:id="rId10" tooltip="&quot;Télécharger main jambe en pensant doigt symbole pense bras corps humain Aidez-moi nez illustration penseur stratégie tête question organe icône problème dent pouce dessin animé personnages Puzzles Réfléchir considérer sens point d'interrogation réponse signe de ponctuation considération perplexité moteur de recherche questions ouver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jambe en pensant doigt symbole pense bras corps humain Aidez-moi nez illustration penseur stratégie tête question organe icône problème dent pouce dessin animé personnages Puzzles Réfléchir considérer sens point d'interrogation réponse signe de ponctuation considération perplexité moteur de recherche questions ouvertes">
                                            <a:hlinkClick r:id="rId10" tooltip="&quot;Télécharger main jambe en pensant doigt symbole pense bras corps humain Aidez-moi nez illustration penseur stratégie tête question organe icône problème dent pouce dessin animé personnages Puzzles Réfléchir considérer sens point d'interrogation réponse signe de ponctuation considération perplexité moteur de recherche questions ouverte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3" o:spid="_x0000_s1027" type="#_x0000_t202" style="position:absolute;left:0;text-align:left;margin-left:11.45pt;margin-top:35.85pt;width:54.75pt;height:5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" fillcolor="white [3201]" stroked="f" strokeweight=".5pt">
                <v:textbox>
                  <w:txbxContent>
                    <w:p w:rsidR="00167057" w:rsidRDefault="00167057">
                      <w:r>
                        <w:rPr>
                          <w:noProof/>
                          <w:color w:val="2F2F2F"/>
                          <w:sz w:val="2"/>
                          <w:szCs w:val="2"/>
                        </w:rPr>
                        <w:drawing>
                          <wp:inline distT="0" distB="0" distL="0" distR="0" wp14:anchorId="38C81FB3" wp14:editId="09A3142C">
                            <wp:extent cx="506095" cy="609600"/>
                            <wp:effectExtent l="0" t="0" r="8255" b="0"/>
                            <wp:docPr id="13" name="Image 13" descr="main jambe en pensant doigt symbole pense bras corps humain Aidez-moi nez illustration penseur stratégie tête question organe icône problème dent pouce dessin animé personnages Puzzles Réfléchir considérer sens point d'interrogation réponse signe de ponctuation considération perplexité moteur de recherche questions ouvertes">
                              <a:hlinkClick xmlns:a="http://schemas.openxmlformats.org/drawingml/2006/main" r:id="rId12" tooltip="&quot;Télécharger main jambe en pensant doigt symbole pense bras corps humain Aidez-moi nez illustration penseur stratégie tête question organe icône problème dent pouce dessin animé personnages Puzzles Réfléchir considérer sens point d'interrogation réponse signe de ponctuation considération perplexité moteur de recherche questions ouver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jambe en pensant doigt symbole pense bras corps humain Aidez-moi nez illustration penseur stratégie tête question organe icône problème dent pouce dessin animé personnages Puzzles Réfléchir considérer sens point d'interrogation réponse signe de ponctuation considération perplexité moteur de recherche questions ouvertes">
                                      <a:hlinkClick r:id="rId12" tooltip="&quot;Télécharger main jambe en pensant doigt symbole pense bras corps humain Aidez-moi nez illustration penseur stratégie tête question organe icône problème dent pouce dessin animé personnages Puzzles Réfléchir considérer sens point d'interrogation réponse signe de ponctuation considération perplexité moteur de recherche questions ouverte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95" cy="609600"/>
                                    </a:xfrm>
                                    <a:prstGeom prst="rect">
                                      <a:avLst/>
                                    </a:prstGeom>
                                    <a:noFill/>
                                    <a:ln>
                                      <a:noFill/>
                                    </a:ln>
                                  </pic:spPr>
                                </pic:pic>
                              </a:graphicData>
                            </a:graphic>
                          </wp:inline>
                        </w:drawing>
                      </w:r>
                    </w:p>
                  </w:txbxContent>
                </v:textbox>
              </v:shape>
            </w:pict>
          </mc:Fallback>
        </mc:AlternateContent>
      </w:r>
      <w:r w:rsidR="007C404E" w:rsidRPr="007C404E">
        <w:rPr>
          <w:rFonts w:ascii="Arial" w:hAnsi="Arial" w:cs="Arial"/>
          <w:sz w:val="18"/>
          <w:szCs w:val="18"/>
        </w:rPr>
        <w:t>Pour une voiture ou un vélo, on peut utiliser le mot « vitesse »</w:t>
      </w:r>
      <w:r w:rsidR="007C404E">
        <w:rPr>
          <w:rFonts w:ascii="Arial" w:hAnsi="Arial" w:cs="Arial"/>
          <w:sz w:val="18"/>
          <w:szCs w:val="18"/>
        </w:rPr>
        <w:t xml:space="preserve"> dans différents cas. Décrire des situations où on utilise ce terme et en donner, dans chaque cas précis, une « définition » avec des mots simples.</w:t>
      </w:r>
    </w:p>
    <w:p w:rsidR="00FA3EDE" w:rsidRPr="00FA3EDE" w:rsidRDefault="00FA3EDE" w:rsidP="00FA3EDE">
      <w:pPr>
        <w:pStyle w:val="Sansinterligne"/>
        <w:numPr>
          <w:ilvl w:val="0"/>
          <w:numId w:val="10"/>
        </w:numPr>
        <w:spacing w:line="360" w:lineRule="auto"/>
        <w:ind w:left="284" w:hanging="284"/>
        <w:rPr>
          <w:rFonts w:ascii="Arial" w:hAnsi="Arial" w:cs="Arial"/>
          <w:sz w:val="18"/>
          <w:szCs w:val="18"/>
        </w:rPr>
      </w:pPr>
      <w:r>
        <w:rPr>
          <w:rFonts w:ascii="Arial" w:hAnsi="Arial" w:cs="Arial"/>
          <w:sz w:val="18"/>
          <w:szCs w:val="18"/>
        </w:rPr>
        <w:t xml:space="preserve">                     </w:t>
      </w:r>
      <w:r w:rsidRPr="00FA3EDE">
        <w:rPr>
          <w:rFonts w:ascii="Arial Black" w:hAnsi="Arial Black" w:cs="Arial"/>
        </w:rPr>
        <w:t>Comment savoir si on avance vite ?</w:t>
      </w:r>
      <w:r w:rsidRPr="00FA3EDE">
        <w:rPr>
          <w:rFonts w:ascii="Arial" w:hAnsi="Arial" w:cs="Arial"/>
          <w:sz w:val="18"/>
          <w:szCs w:val="18"/>
        </w:rPr>
        <w:t xml:space="preserve"> </w:t>
      </w:r>
    </w:p>
    <w:p w:rsidR="007C404E" w:rsidRPr="007C404E" w:rsidRDefault="00FA3EDE" w:rsidP="00FA3EDE">
      <w:pPr>
        <w:pStyle w:val="Sansinterligne"/>
        <w:spacing w:line="360" w:lineRule="auto"/>
        <w:rPr>
          <w:rFonts w:ascii="Arial" w:hAnsi="Arial" w:cs="Arial"/>
          <w:sz w:val="18"/>
          <w:szCs w:val="18"/>
        </w:rPr>
      </w:pPr>
      <w:r>
        <w:rPr>
          <w:rFonts w:ascii="Arial" w:hAnsi="Arial" w:cs="Arial"/>
          <w:sz w:val="18"/>
          <w:szCs w:val="18"/>
        </w:rPr>
        <w:t xml:space="preserve">                           Par groupe, faites « émerger » toutes vos idées, puis </w:t>
      </w:r>
      <w:proofErr w:type="spellStart"/>
      <w:r>
        <w:rPr>
          <w:rFonts w:ascii="Arial" w:hAnsi="Arial" w:cs="Arial"/>
          <w:sz w:val="18"/>
          <w:szCs w:val="18"/>
        </w:rPr>
        <w:t>notez-les</w:t>
      </w:r>
      <w:proofErr w:type="spellEnd"/>
      <w:r>
        <w:rPr>
          <w:rFonts w:ascii="Arial" w:hAnsi="Arial" w:cs="Arial"/>
          <w:sz w:val="18"/>
          <w:szCs w:val="18"/>
        </w:rPr>
        <w:t>.</w:t>
      </w:r>
    </w:p>
    <w:p w:rsidR="007E38BC" w:rsidRDefault="00691EED" w:rsidP="00691EED">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84864" behindDoc="0" locked="0" layoutInCell="1" allowOverlap="1">
                <wp:simplePos x="0" y="0"/>
                <wp:positionH relativeFrom="column">
                  <wp:posOffset>-519430</wp:posOffset>
                </wp:positionH>
                <wp:positionV relativeFrom="paragraph">
                  <wp:posOffset>164465</wp:posOffset>
                </wp:positionV>
                <wp:extent cx="7521844" cy="0"/>
                <wp:effectExtent l="0" t="0" r="0" b="19050"/>
                <wp:wrapNone/>
                <wp:docPr id="20" name="Connecteur droit 20"/>
                <wp:cNvGraphicFramePr/>
                <a:graphic xmlns:a="http://schemas.openxmlformats.org/drawingml/2006/main">
                  <a:graphicData uri="http://schemas.microsoft.com/office/word/2010/wordprocessingShape">
                    <wps:wsp>
                      <wps:cNvCnPr/>
                      <wps:spPr>
                        <a:xfrm>
                          <a:off x="0" y="0"/>
                          <a:ext cx="7521844" cy="0"/>
                        </a:xfrm>
                        <a:prstGeom prst="line">
                          <a:avLst/>
                        </a:prstGeom>
                        <a:ln w="9525">
                          <a:prstDash val="dash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53449E" id="Connecteur droit 20"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pt,12.95pt" to="55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" strokecolor="black [3200]">
                <v:stroke dashstyle="dashDot" joinstyle="miter"/>
              </v:line>
            </w:pict>
          </mc:Fallback>
        </mc:AlternateContent>
      </w:r>
    </w:p>
    <w:p w:rsidR="0068518A" w:rsidRDefault="0068518A" w:rsidP="00691EED">
      <w:pPr>
        <w:pBdr>
          <w:top w:val="none" w:sz="0" w:space="0" w:color="000000"/>
          <w:left w:val="none" w:sz="0" w:space="0" w:color="000000"/>
          <w:bottom w:val="single" w:sz="8" w:space="4" w:color="53548A"/>
          <w:right w:val="none" w:sz="0" w:space="0" w:color="000000"/>
        </w:pBdr>
        <w:suppressAutoHyphens/>
        <w:spacing w:after="100" w:line="360" w:lineRule="auto"/>
        <w:contextualSpacing/>
        <w:rPr>
          <w:rFonts w:ascii="Arial" w:eastAsia="Times New Roman" w:hAnsi="Arial" w:cs="Arial"/>
          <w:bCs/>
          <w:spacing w:val="5"/>
          <w:sz w:val="10"/>
          <w:szCs w:val="10"/>
          <w:lang w:bidi="en-US"/>
        </w:rPr>
      </w:pPr>
    </w:p>
    <w:p w:rsidR="00691EED" w:rsidRPr="00D33DCF" w:rsidRDefault="00691EED" w:rsidP="00691EED">
      <w:pPr>
        <w:pBdr>
          <w:top w:val="none" w:sz="0" w:space="0" w:color="000000"/>
          <w:left w:val="none" w:sz="0" w:space="0" w:color="000000"/>
          <w:bottom w:val="single" w:sz="8" w:space="4" w:color="53548A"/>
          <w:right w:val="none" w:sz="0" w:space="0" w:color="000000"/>
        </w:pBdr>
        <w:suppressAutoHyphens/>
        <w:spacing w:after="100" w:line="360" w:lineRule="auto"/>
        <w:contextualSpacing/>
        <w:rPr>
          <w:rFonts w:ascii="Arial" w:eastAsia="Times New Roman" w:hAnsi="Arial" w:cs="Arial"/>
          <w:bCs/>
          <w:spacing w:val="5"/>
          <w:sz w:val="10"/>
          <w:szCs w:val="10"/>
          <w:lang w:bidi="en-US"/>
        </w:rPr>
      </w:pPr>
    </w:p>
    <w:p w:rsidR="0056100C" w:rsidRPr="0056100C" w:rsidRDefault="00F10573" w:rsidP="0056100C">
      <w:pPr>
        <w:numPr>
          <w:ilvl w:val="0"/>
          <w:numId w:val="1"/>
        </w:numPr>
        <w:pBdr>
          <w:top w:val="none" w:sz="0" w:space="0" w:color="000000"/>
          <w:left w:val="none" w:sz="0" w:space="0" w:color="000000"/>
          <w:bottom w:val="single" w:sz="8" w:space="4" w:color="53548A"/>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r>
        <w:rPr>
          <w:rFonts w:ascii="Arial Black" w:eastAsia="Times New Roman" w:hAnsi="Arial Black" w:cs="Aharoni"/>
          <w:b/>
          <w:color w:val="0000FF"/>
          <w:spacing w:val="5"/>
          <w:lang w:bidi="en-US"/>
        </w:rPr>
        <w:t>Plus vite ou moins vite</w:t>
      </w:r>
      <w:r w:rsidR="00E1232C">
        <w:rPr>
          <w:rFonts w:ascii="Arial Black" w:eastAsia="Times New Roman" w:hAnsi="Arial Black" w:cs="Aharoni"/>
          <w:b/>
          <w:color w:val="0000FF"/>
          <w:spacing w:val="5"/>
          <w:lang w:bidi="en-US"/>
        </w:rPr>
        <w:t> ?</w:t>
      </w:r>
      <w:r w:rsidR="0056100C" w:rsidRPr="0056100C">
        <w:rPr>
          <w:rFonts w:ascii="Arial Black" w:eastAsia="Times New Roman" w:hAnsi="Arial Black" w:cs="Aharoni"/>
          <w:b/>
          <w:color w:val="0000FF"/>
          <w:spacing w:val="5"/>
          <w:sz w:val="28"/>
          <w:szCs w:val="28"/>
          <w:lang w:bidi="en-US"/>
        </w:rPr>
        <w:tab/>
      </w:r>
      <w:r w:rsidR="0056100C" w:rsidRPr="0056100C">
        <w:rPr>
          <w:rFonts w:ascii="Arial Black" w:eastAsia="Times New Roman" w:hAnsi="Arial Black" w:cs="Aharoni"/>
          <w:b/>
          <w:color w:val="0000FF"/>
          <w:spacing w:val="5"/>
          <w:sz w:val="28"/>
          <w:szCs w:val="28"/>
          <w:lang w:bidi="en-US"/>
        </w:rPr>
        <w:tab/>
      </w:r>
      <w:r w:rsidR="0056100C" w:rsidRPr="0056100C">
        <w:rPr>
          <w:rFonts w:ascii="Arial Black" w:eastAsia="Times New Roman" w:hAnsi="Arial Black" w:cs="Aharoni"/>
          <w:b/>
          <w:color w:val="0000FF"/>
          <w:spacing w:val="5"/>
          <w:sz w:val="28"/>
          <w:szCs w:val="28"/>
          <w:lang w:bidi="en-US"/>
        </w:rPr>
        <w:tab/>
      </w:r>
      <w:r w:rsidR="0056100C" w:rsidRPr="0056100C">
        <w:rPr>
          <w:rFonts w:ascii="Arial Black" w:eastAsia="Times New Roman" w:hAnsi="Arial Black" w:cs="Aharoni"/>
          <w:b/>
          <w:color w:val="0000FF"/>
          <w:spacing w:val="5"/>
          <w:sz w:val="28"/>
          <w:szCs w:val="28"/>
          <w:lang w:bidi="en-US"/>
        </w:rPr>
        <w:tab/>
      </w:r>
      <w:r w:rsidR="0056100C" w:rsidRPr="0056100C">
        <w:rPr>
          <w:rFonts w:ascii="Arial Black" w:eastAsia="Times New Roman" w:hAnsi="Arial Black" w:cs="Aharoni"/>
          <w:b/>
          <w:color w:val="0000FF"/>
          <w:spacing w:val="5"/>
          <w:sz w:val="28"/>
          <w:szCs w:val="28"/>
          <w:lang w:bidi="en-US"/>
        </w:rPr>
        <w:tab/>
        <w:t xml:space="preserve">               </w:t>
      </w:r>
      <w:r w:rsidR="0056100C">
        <w:rPr>
          <w:rFonts w:ascii="Arial Black" w:eastAsia="Times New Roman" w:hAnsi="Arial Black" w:cs="Aharoni"/>
          <w:b/>
          <w:color w:val="0000FF"/>
          <w:spacing w:val="5"/>
          <w:sz w:val="28"/>
          <w:szCs w:val="28"/>
          <w:lang w:bidi="en-US"/>
        </w:rPr>
        <w:t xml:space="preserve">     </w:t>
      </w:r>
      <w:r w:rsidR="00901D0B">
        <w:rPr>
          <w:rFonts w:ascii="Arial Black" w:eastAsia="Times New Roman" w:hAnsi="Arial Black" w:cs="Aharoni"/>
          <w:b/>
          <w:color w:val="0000FF"/>
          <w:spacing w:val="5"/>
          <w:sz w:val="28"/>
          <w:szCs w:val="28"/>
          <w:lang w:bidi="en-US"/>
        </w:rPr>
        <w:t>Activité n°2</w:t>
      </w:r>
    </w:p>
    <w:p w:rsidR="0059594B" w:rsidRDefault="0059594B" w:rsidP="0059594B">
      <w:pPr>
        <w:keepNext/>
        <w:keepLines/>
        <w:suppressAutoHyphens/>
        <w:spacing w:after="0" w:line="360" w:lineRule="auto"/>
        <w:ind w:right="-57"/>
        <w:rPr>
          <w:rFonts w:ascii="Arial" w:eastAsia="Times New Roman" w:hAnsi="Arial" w:cs="Arial"/>
          <w:b/>
          <w:bCs/>
          <w:color w:val="0000FF"/>
          <w:spacing w:val="5"/>
          <w:sz w:val="10"/>
          <w:szCs w:val="10"/>
          <w:lang w:bidi="en-US"/>
        </w:rPr>
      </w:pPr>
      <w:r>
        <w:rPr>
          <w:rFonts w:ascii="Arial" w:eastAsia="Times New Roman" w:hAnsi="Arial" w:cs="Arial"/>
          <w:b/>
          <w:bCs/>
          <w:noProof/>
          <w:color w:val="0000FF"/>
          <w:spacing w:val="5"/>
          <w:sz w:val="10"/>
          <w:szCs w:val="10"/>
          <w:lang w:eastAsia="fr-FR"/>
        </w:rPr>
        <mc:AlternateContent>
          <mc:Choice Requires="wps">
            <w:drawing>
              <wp:anchor distT="0" distB="0" distL="114300" distR="114300" simplePos="0" relativeHeight="251740160" behindDoc="0" locked="0" layoutInCell="1" allowOverlap="1">
                <wp:simplePos x="0" y="0"/>
                <wp:positionH relativeFrom="column">
                  <wp:posOffset>1678940</wp:posOffset>
                </wp:positionH>
                <wp:positionV relativeFrom="paragraph">
                  <wp:posOffset>6985</wp:posOffset>
                </wp:positionV>
                <wp:extent cx="695325" cy="742950"/>
                <wp:effectExtent l="0" t="0" r="9525" b="0"/>
                <wp:wrapNone/>
                <wp:docPr id="128" name="Ellipse 128"/>
                <wp:cNvGraphicFramePr/>
                <a:graphic xmlns:a="http://schemas.openxmlformats.org/drawingml/2006/main">
                  <a:graphicData uri="http://schemas.microsoft.com/office/word/2010/wordprocessingShape">
                    <wps:wsp>
                      <wps:cNvSpPr/>
                      <wps:spPr>
                        <a:xfrm>
                          <a:off x="0" y="0"/>
                          <a:ext cx="695325" cy="7429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7057" w:rsidRPr="0059594B" w:rsidRDefault="00167057" w:rsidP="00F10573">
                            <w:pPr>
                              <w:jc w:val="center"/>
                              <w:rPr>
                                <w:rFonts w:ascii="Arial Black" w:hAnsi="Arial Black"/>
                                <w:b/>
                                <w:color w:val="0000FF"/>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9594B">
                              <w:rPr>
                                <w:rFonts w:ascii="Arial Black" w:hAnsi="Arial Black"/>
                                <w:b/>
                                <w:color w:val="0000FF"/>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8" o:spid="_x0000_s1028" style="position:absolute;margin-left:132.2pt;margin-top:.55pt;width:54.75pt;height:5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" fillcolor="white [3212]" stroked="f" strokeweight="1pt">
                <v:stroke joinstyle="miter"/>
                <v:textbox>
                  <w:txbxContent>
                    <w:p w:rsidR="00167057" w:rsidRPr="0059594B" w:rsidRDefault="00167057" w:rsidP="00F10573">
                      <w:pPr>
                        <w:jc w:val="center"/>
                        <w:rPr>
                          <w:rFonts w:ascii="Arial Black" w:hAnsi="Arial Black"/>
                          <w:b/>
                          <w:color w:val="0000FF"/>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9594B">
                        <w:rPr>
                          <w:rFonts w:ascii="Arial Black" w:hAnsi="Arial Black"/>
                          <w:b/>
                          <w:color w:val="0000FF"/>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v:oval>
            </w:pict>
          </mc:Fallback>
        </mc:AlternateContent>
      </w:r>
    </w:p>
    <w:p w:rsidR="0056100C" w:rsidRPr="0056100C" w:rsidRDefault="00F10573" w:rsidP="0059594B">
      <w:pPr>
        <w:keepNext/>
        <w:keepLines/>
        <w:suppressAutoHyphens/>
        <w:spacing w:after="0" w:line="360" w:lineRule="auto"/>
        <w:ind w:right="-57"/>
        <w:rPr>
          <w:rFonts w:ascii="Arial" w:eastAsia="Times New Roman" w:hAnsi="Arial" w:cs="Arial"/>
          <w:b/>
          <w:bCs/>
          <w:color w:val="0000FF"/>
          <w:spacing w:val="5"/>
          <w:sz w:val="10"/>
          <w:szCs w:val="10"/>
          <w:lang w:bidi="en-US"/>
        </w:rPr>
      </w:pPr>
      <w:r>
        <w:rPr>
          <w:rFonts w:ascii="Arial" w:eastAsia="Times New Roman" w:hAnsi="Arial" w:cs="Arial"/>
          <w:b/>
          <w:bCs/>
          <w:noProof/>
          <w:color w:val="0000FF"/>
          <w:spacing w:val="5"/>
          <w:sz w:val="10"/>
          <w:szCs w:val="10"/>
          <w:lang w:eastAsia="fr-FR"/>
        </w:rPr>
        <mc:AlternateContent>
          <mc:Choice Requires="wps">
            <w:drawing>
              <wp:anchor distT="0" distB="0" distL="114300" distR="114300" simplePos="0" relativeHeight="251739136" behindDoc="0" locked="0" layoutInCell="1" allowOverlap="1">
                <wp:simplePos x="0" y="0"/>
                <wp:positionH relativeFrom="margin">
                  <wp:align>left</wp:align>
                </wp:positionH>
                <wp:positionV relativeFrom="paragraph">
                  <wp:posOffset>83185</wp:posOffset>
                </wp:positionV>
                <wp:extent cx="2190750" cy="1066800"/>
                <wp:effectExtent l="0" t="0" r="19050" b="19050"/>
                <wp:wrapNone/>
                <wp:docPr id="119" name="Zone de texte 119"/>
                <wp:cNvGraphicFramePr/>
                <a:graphic xmlns:a="http://schemas.openxmlformats.org/drawingml/2006/main">
                  <a:graphicData uri="http://schemas.microsoft.com/office/word/2010/wordprocessingShape">
                    <wps:wsp>
                      <wps:cNvSpPr txBox="1"/>
                      <wps:spPr>
                        <a:xfrm>
                          <a:off x="0" y="0"/>
                          <a:ext cx="2190750" cy="1066800"/>
                        </a:xfrm>
                        <a:prstGeom prst="rect">
                          <a:avLst/>
                        </a:prstGeom>
                        <a:solidFill>
                          <a:schemeClr val="lt1"/>
                        </a:solidFill>
                        <a:ln w="6350">
                          <a:solidFill>
                            <a:schemeClr val="bg1"/>
                          </a:solidFill>
                        </a:ln>
                      </wps:spPr>
                      <wps:txbx>
                        <w:txbxContent>
                          <w:p w:rsidR="00167057" w:rsidRDefault="00167057">
                            <w:r>
                              <w:rPr>
                                <w:noProof/>
                                <w:lang w:eastAsia="fr-FR"/>
                              </w:rPr>
                              <w:drawing>
                                <wp:inline distT="0" distB="0" distL="0" distR="0">
                                  <wp:extent cx="1152902" cy="981075"/>
                                  <wp:effectExtent l="0" t="0" r="9525" b="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1797" cy="988644"/>
                                          </a:xfrm>
                                          <a:prstGeom prst="rect">
                                            <a:avLst/>
                                          </a:prstGeom>
                                          <a:noFill/>
                                          <a:ln>
                                            <a:noFill/>
                                          </a:ln>
                                        </pic:spPr>
                                      </pic:pic>
                                    </a:graphicData>
                                  </a:graphic>
                                </wp:inline>
                              </w:drawing>
                            </w:r>
                            <w:r>
                              <w:rPr>
                                <w:noProof/>
                                <w:lang w:eastAsia="fr-FR"/>
                              </w:rPr>
                              <w:drawing>
                                <wp:inline distT="0" distB="0" distL="0" distR="0">
                                  <wp:extent cx="781050" cy="962025"/>
                                  <wp:effectExtent l="0" t="0" r="0" b="9525"/>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6140" cy="9682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9" o:spid="_x0000_s1029" type="#_x0000_t202" style="position:absolute;margin-left:0;margin-top:6.55pt;width:172.5pt;height:84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" fillcolor="white [3201]" strokecolor="white [3212]" strokeweight=".5pt">
                <v:textbox>
                  <w:txbxContent>
                    <w:p w:rsidR="00167057" w:rsidRDefault="00167057">
                      <w:r>
                        <w:rPr>
                          <w:noProof/>
                          <w:lang w:eastAsia="fr-FR"/>
                        </w:rPr>
                        <w:drawing>
                          <wp:inline distT="0" distB="0" distL="0" distR="0">
                            <wp:extent cx="1152902" cy="981075"/>
                            <wp:effectExtent l="0" t="0" r="9525" b="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1797" cy="988644"/>
                                    </a:xfrm>
                                    <a:prstGeom prst="rect">
                                      <a:avLst/>
                                    </a:prstGeom>
                                    <a:noFill/>
                                    <a:ln>
                                      <a:noFill/>
                                    </a:ln>
                                  </pic:spPr>
                                </pic:pic>
                              </a:graphicData>
                            </a:graphic>
                          </wp:inline>
                        </w:drawing>
                      </w:r>
                      <w:r>
                        <w:rPr>
                          <w:noProof/>
                          <w:lang w:eastAsia="fr-FR"/>
                        </w:rPr>
                        <w:drawing>
                          <wp:inline distT="0" distB="0" distL="0" distR="0">
                            <wp:extent cx="781050" cy="962025"/>
                            <wp:effectExtent l="0" t="0" r="0" b="9525"/>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6140" cy="968294"/>
                                    </a:xfrm>
                                    <a:prstGeom prst="rect">
                                      <a:avLst/>
                                    </a:prstGeom>
                                    <a:noFill/>
                                    <a:ln>
                                      <a:noFill/>
                                    </a:ln>
                                  </pic:spPr>
                                </pic:pic>
                              </a:graphicData>
                            </a:graphic>
                          </wp:inline>
                        </w:drawing>
                      </w:r>
                    </w:p>
                  </w:txbxContent>
                </v:textbox>
                <w10:wrap anchorx="margin"/>
              </v:shape>
            </w:pict>
          </mc:Fallback>
        </mc:AlternateContent>
      </w:r>
    </w:p>
    <w:p w:rsidR="00F10573" w:rsidRDefault="00F10573" w:rsidP="0059594B">
      <w:pPr>
        <w:widowControl w:val="0"/>
        <w:suppressAutoHyphens/>
        <w:spacing w:after="0" w:line="276" w:lineRule="auto"/>
        <w:ind w:left="3686" w:right="-24"/>
        <w:jc w:val="both"/>
        <w:textAlignment w:val="baseline"/>
        <w:rPr>
          <w:rFonts w:ascii="Arial Black" w:eastAsia="Calibri" w:hAnsi="Arial Black" w:cs="Arial"/>
          <w:sz w:val="18"/>
          <w:szCs w:val="18"/>
        </w:rPr>
      </w:pPr>
    </w:p>
    <w:p w:rsidR="0056100C" w:rsidRPr="00BE30D6" w:rsidRDefault="0059594B" w:rsidP="00F10573">
      <w:pPr>
        <w:widowControl w:val="0"/>
        <w:suppressAutoHyphens/>
        <w:spacing w:after="0" w:line="360" w:lineRule="auto"/>
        <w:ind w:left="3686" w:right="-24"/>
        <w:jc w:val="both"/>
        <w:textAlignment w:val="baseline"/>
        <w:rPr>
          <w:rFonts w:ascii="Arial Black" w:eastAsia="Calibri" w:hAnsi="Arial Black" w:cs="Arial"/>
          <w:sz w:val="18"/>
          <w:szCs w:val="18"/>
        </w:rPr>
      </w:pPr>
      <w:r>
        <w:rPr>
          <w:rFonts w:ascii="Arial Black" w:eastAsia="Calibri" w:hAnsi="Arial Black" w:cs="Arial"/>
          <w:sz w:val="18"/>
          <w:szCs w:val="18"/>
        </w:rPr>
        <w:t>Après avoir déballé l</w:t>
      </w:r>
      <w:r w:rsidR="00F10573">
        <w:rPr>
          <w:rFonts w:ascii="Arial Black" w:eastAsia="Calibri" w:hAnsi="Arial Black" w:cs="Arial"/>
          <w:sz w:val="18"/>
          <w:szCs w:val="18"/>
        </w:rPr>
        <w:t>es jouets et s’être amusé</w:t>
      </w:r>
      <w:r>
        <w:rPr>
          <w:rFonts w:ascii="Arial Black" w:eastAsia="Calibri" w:hAnsi="Arial Black" w:cs="Arial"/>
          <w:sz w:val="18"/>
          <w:szCs w:val="18"/>
        </w:rPr>
        <w:t>s</w:t>
      </w:r>
      <w:r w:rsidR="00F10573">
        <w:rPr>
          <w:rFonts w:ascii="Arial Black" w:eastAsia="Calibri" w:hAnsi="Arial Black" w:cs="Arial"/>
          <w:sz w:val="18"/>
          <w:szCs w:val="18"/>
        </w:rPr>
        <w:t>, José-Carlos et Amélia veulent savoir qui de la formule 1 à friction, du train et du tracteur va plus vite</w:t>
      </w:r>
      <w:r w:rsidR="00BE30D6" w:rsidRPr="00BE30D6">
        <w:rPr>
          <w:rFonts w:ascii="Arial Black" w:eastAsia="Calibri" w:hAnsi="Arial Black" w:cs="Arial"/>
          <w:sz w:val="18"/>
          <w:szCs w:val="18"/>
        </w:rPr>
        <w:t> !</w:t>
      </w:r>
    </w:p>
    <w:p w:rsidR="0059594B" w:rsidRDefault="0059594B" w:rsidP="0059594B">
      <w:pPr>
        <w:pStyle w:val="Paragraphedeliste"/>
        <w:spacing w:after="0" w:line="240" w:lineRule="auto"/>
        <w:ind w:left="0"/>
        <w:jc w:val="both"/>
        <w:rPr>
          <w:rFonts w:ascii="Arial" w:eastAsia="Calibri" w:hAnsi="Arial" w:cs="Arial"/>
          <w:sz w:val="18"/>
          <w:szCs w:val="18"/>
        </w:rPr>
      </w:pPr>
    </w:p>
    <w:p w:rsidR="00F10573" w:rsidRDefault="00F10573" w:rsidP="0059594B">
      <w:pPr>
        <w:pStyle w:val="Paragraphedeliste"/>
        <w:spacing w:after="0" w:line="240" w:lineRule="auto"/>
        <w:ind w:left="0"/>
        <w:jc w:val="both"/>
        <w:rPr>
          <w:rFonts w:ascii="Arial" w:eastAsia="Calibri" w:hAnsi="Arial" w:cs="Arial"/>
          <w:sz w:val="18"/>
          <w:szCs w:val="18"/>
        </w:rPr>
      </w:pPr>
    </w:p>
    <w:p w:rsidR="0059594B" w:rsidRDefault="0070569E" w:rsidP="0068518A">
      <w:pPr>
        <w:pStyle w:val="Paragraphedeliste"/>
        <w:spacing w:after="0" w:line="360" w:lineRule="auto"/>
        <w:ind w:left="0"/>
        <w:jc w:val="both"/>
        <w:rPr>
          <w:rFonts w:ascii="Arial" w:eastAsia="Calibri" w:hAnsi="Arial" w:cs="Arial"/>
          <w:sz w:val="18"/>
          <w:szCs w:val="18"/>
        </w:rPr>
      </w:pPr>
      <w:r>
        <w:rPr>
          <w:rFonts w:ascii="Arial" w:eastAsia="Calibri" w:hAnsi="Arial" w:cs="Arial"/>
          <w:noProof/>
          <w:sz w:val="18"/>
          <w:szCs w:val="18"/>
          <w:lang w:eastAsia="fr-FR"/>
        </w:rPr>
        <mc:AlternateContent>
          <mc:Choice Requires="wps">
            <w:drawing>
              <wp:anchor distT="0" distB="0" distL="114300" distR="114300" simplePos="0" relativeHeight="251742208" behindDoc="1" locked="0" layoutInCell="1" allowOverlap="1">
                <wp:simplePos x="0" y="0"/>
                <wp:positionH relativeFrom="margin">
                  <wp:posOffset>-159385</wp:posOffset>
                </wp:positionH>
                <wp:positionV relativeFrom="paragraph">
                  <wp:posOffset>82550</wp:posOffset>
                </wp:positionV>
                <wp:extent cx="6810375" cy="1409700"/>
                <wp:effectExtent l="0" t="0" r="28575" b="19050"/>
                <wp:wrapNone/>
                <wp:docPr id="141" name="Rectangle : coins arrondis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1409700"/>
                        </a:xfrm>
                        <a:prstGeom prst="roundRect">
                          <a:avLst>
                            <a:gd name="adj" fmla="val 16667"/>
                          </a:avLst>
                        </a:prstGeom>
                        <a:solidFill>
                          <a:srgbClr val="FFFFFF"/>
                        </a:solidFill>
                        <a:ln w="19050" algn="ctr">
                          <a:solidFill>
                            <a:srgbClr val="0000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7057" w:rsidRDefault="00167057" w:rsidP="004C763C">
                            <w:pPr>
                              <w:ind w:left="1701"/>
                              <w:jc w:val="both"/>
                              <w:rPr>
                                <w:rFonts w:ascii="Arial Black" w:hAnsi="Arial Black"/>
                                <w:sz w:val="20"/>
                                <w:szCs w:val="20"/>
                              </w:rPr>
                            </w:pPr>
                            <w:r>
                              <w:rPr>
                                <w:rFonts w:ascii="Arial Black" w:hAnsi="Arial Black"/>
                                <w:sz w:val="20"/>
                                <w:szCs w:val="20"/>
                              </w:rPr>
                              <w:t>José-Carlos et Amélia trouvent 3 solutions expérimentales pour classer les jouets du plus rapide au moins rapide. Comme eux, détermine les 3 démarches expérimentales possibles.</w:t>
                            </w:r>
                          </w:p>
                          <w:p w:rsidR="00167057" w:rsidRPr="004C763C" w:rsidRDefault="00167057" w:rsidP="0059594B">
                            <w:pPr>
                              <w:jc w:val="both"/>
                              <w:rPr>
                                <w:rFonts w:ascii="Arial" w:hAnsi="Arial" w:cs="Arial"/>
                                <w:sz w:val="20"/>
                                <w:szCs w:val="20"/>
                              </w:rPr>
                            </w:pPr>
                            <w:r w:rsidRPr="004C763C">
                              <w:rPr>
                                <w:rFonts w:ascii="Arial" w:hAnsi="Arial" w:cs="Arial"/>
                                <w:sz w:val="20"/>
                                <w:szCs w:val="20"/>
                              </w:rPr>
                              <w:t xml:space="preserve">Pour chaque méthode, le compte rendu devra être </w:t>
                            </w:r>
                            <w:r w:rsidRPr="004C763C">
                              <w:rPr>
                                <w:rFonts w:ascii="Arial" w:hAnsi="Arial" w:cs="Arial"/>
                                <w:b/>
                                <w:sz w:val="20"/>
                                <w:szCs w:val="20"/>
                              </w:rPr>
                              <w:t>clair, complet et précis</w:t>
                            </w:r>
                            <w:r w:rsidRPr="004C763C">
                              <w:rPr>
                                <w:rFonts w:ascii="Arial" w:hAnsi="Arial" w:cs="Arial"/>
                                <w:sz w:val="20"/>
                                <w:szCs w:val="20"/>
                              </w:rPr>
                              <w:t xml:space="preserve">.           </w:t>
                            </w:r>
                          </w:p>
                          <w:p w:rsidR="00167057" w:rsidRPr="004C763C" w:rsidRDefault="00167057" w:rsidP="004C763C">
                            <w:pPr>
                              <w:jc w:val="both"/>
                              <w:rPr>
                                <w:rFonts w:ascii="Arial" w:hAnsi="Arial" w:cs="Arial"/>
                                <w:b/>
                                <w:i/>
                                <w:sz w:val="20"/>
                                <w:szCs w:val="20"/>
                              </w:rPr>
                            </w:pPr>
                            <w:r>
                              <w:rPr>
                                <w:rFonts w:ascii="Arial Black" w:hAnsi="Arial Black" w:cs="Arial"/>
                                <w:b/>
                                <w:i/>
                                <w:sz w:val="20"/>
                                <w:szCs w:val="20"/>
                              </w:rPr>
                              <w:t xml:space="preserve">                                                          </w:t>
                            </w:r>
                            <w:r w:rsidRPr="004C763C">
                              <w:rPr>
                                <w:rFonts w:ascii="Arial Black" w:hAnsi="Arial Black" w:cs="Arial"/>
                                <w:b/>
                                <w:i/>
                                <w:sz w:val="20"/>
                                <w:szCs w:val="20"/>
                              </w:rPr>
                              <w:t>Coups de pouce possible auprès du professeur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141" o:spid="_x0000_s1030" style="position:absolute;left:0;text-align:left;margin-left:-12.55pt;margin-top:6.5pt;width:536.25pt;height:111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" strokecolor="blue" strokeweight="1.5pt">
                <v:stroke dashstyle="1 1"/>
                <v:textbox>
                  <w:txbxContent>
                    <w:p w:rsidR="00167057" w:rsidRDefault="00167057" w:rsidP="004C763C">
                      <w:pPr>
                        <w:ind w:left="1701"/>
                        <w:jc w:val="both"/>
                        <w:rPr>
                          <w:rFonts w:ascii="Arial Black" w:hAnsi="Arial Black"/>
                          <w:sz w:val="20"/>
                          <w:szCs w:val="20"/>
                        </w:rPr>
                      </w:pPr>
                      <w:r>
                        <w:rPr>
                          <w:rFonts w:ascii="Arial Black" w:hAnsi="Arial Black"/>
                          <w:sz w:val="20"/>
                          <w:szCs w:val="20"/>
                        </w:rPr>
                        <w:t>José-Carlos et Amélia trouvent 3 solutions expérimentales pour classer les jouets du plus rapide au moins rapide. Comme eux, détermine les 3 démarches expérimentales possibles.</w:t>
                      </w:r>
                    </w:p>
                    <w:p w:rsidR="00167057" w:rsidRPr="004C763C" w:rsidRDefault="00167057" w:rsidP="0059594B">
                      <w:pPr>
                        <w:jc w:val="both"/>
                        <w:rPr>
                          <w:rFonts w:ascii="Arial" w:hAnsi="Arial" w:cs="Arial"/>
                          <w:sz w:val="20"/>
                          <w:szCs w:val="20"/>
                        </w:rPr>
                      </w:pPr>
                      <w:r w:rsidRPr="004C763C">
                        <w:rPr>
                          <w:rFonts w:ascii="Arial" w:hAnsi="Arial" w:cs="Arial"/>
                          <w:sz w:val="20"/>
                          <w:szCs w:val="20"/>
                        </w:rPr>
                        <w:t xml:space="preserve">Pour chaque méthode, le compte rendu devra être </w:t>
                      </w:r>
                      <w:r w:rsidRPr="004C763C">
                        <w:rPr>
                          <w:rFonts w:ascii="Arial" w:hAnsi="Arial" w:cs="Arial"/>
                          <w:b/>
                          <w:sz w:val="20"/>
                          <w:szCs w:val="20"/>
                        </w:rPr>
                        <w:t>clair, complet et précis</w:t>
                      </w:r>
                      <w:r w:rsidRPr="004C763C">
                        <w:rPr>
                          <w:rFonts w:ascii="Arial" w:hAnsi="Arial" w:cs="Arial"/>
                          <w:sz w:val="20"/>
                          <w:szCs w:val="20"/>
                        </w:rPr>
                        <w:t xml:space="preserve">.           </w:t>
                      </w:r>
                    </w:p>
                    <w:p w:rsidR="00167057" w:rsidRPr="004C763C" w:rsidRDefault="00167057" w:rsidP="004C763C">
                      <w:pPr>
                        <w:jc w:val="both"/>
                        <w:rPr>
                          <w:rFonts w:ascii="Arial" w:hAnsi="Arial" w:cs="Arial"/>
                          <w:b/>
                          <w:i/>
                          <w:sz w:val="20"/>
                          <w:szCs w:val="20"/>
                        </w:rPr>
                      </w:pPr>
                      <w:r>
                        <w:rPr>
                          <w:rFonts w:ascii="Arial Black" w:hAnsi="Arial Black" w:cs="Arial"/>
                          <w:b/>
                          <w:i/>
                          <w:sz w:val="20"/>
                          <w:szCs w:val="20"/>
                        </w:rPr>
                        <w:t xml:space="preserve">                                                          </w:t>
                      </w:r>
                      <w:r w:rsidRPr="004C763C">
                        <w:rPr>
                          <w:rFonts w:ascii="Arial Black" w:hAnsi="Arial Black" w:cs="Arial"/>
                          <w:b/>
                          <w:i/>
                          <w:sz w:val="20"/>
                          <w:szCs w:val="20"/>
                        </w:rPr>
                        <w:t>Coups de pouce possible auprès du professeur</w:t>
                      </w:r>
                    </w:p>
                  </w:txbxContent>
                </v:textbox>
                <w10:wrap anchorx="margin"/>
              </v:roundrect>
            </w:pict>
          </mc:Fallback>
        </mc:AlternateContent>
      </w:r>
      <w:r w:rsidR="0059594B">
        <w:rPr>
          <w:rFonts w:ascii="Arial" w:eastAsia="Calibri" w:hAnsi="Arial" w:cs="Arial"/>
          <w:noProof/>
          <w:sz w:val="18"/>
          <w:szCs w:val="18"/>
          <w:lang w:eastAsia="fr-FR"/>
        </w:rPr>
        <mc:AlternateContent>
          <mc:Choice Requires="wps">
            <w:drawing>
              <wp:anchor distT="0" distB="0" distL="114935" distR="114935" simplePos="0" relativeHeight="251741184" behindDoc="0" locked="0" layoutInCell="1" allowOverlap="1">
                <wp:simplePos x="0" y="0"/>
                <wp:positionH relativeFrom="column">
                  <wp:posOffset>-78105</wp:posOffset>
                </wp:positionH>
                <wp:positionV relativeFrom="paragraph">
                  <wp:posOffset>152400</wp:posOffset>
                </wp:positionV>
                <wp:extent cx="980440" cy="580390"/>
                <wp:effectExtent l="7620" t="13970" r="12065" b="5715"/>
                <wp:wrapNone/>
                <wp:docPr id="140" name="Zone de text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580390"/>
                        </a:xfrm>
                        <a:prstGeom prst="rect">
                          <a:avLst/>
                        </a:prstGeom>
                        <a:solidFill>
                          <a:srgbClr val="FFFFFF"/>
                        </a:solidFill>
                        <a:ln w="9525">
                          <a:solidFill>
                            <a:srgbClr val="FFFFFF"/>
                          </a:solidFill>
                          <a:miter lim="800000"/>
                          <a:headEnd/>
                          <a:tailEnd/>
                        </a:ln>
                      </wps:spPr>
                      <wps:txbx>
                        <w:txbxContent>
                          <w:p w:rsidR="00167057" w:rsidRDefault="00167057" w:rsidP="0059594B">
                            <w:r w:rsidRPr="00D9511A">
                              <w:rPr>
                                <w:noProof/>
                              </w:rPr>
                              <w:drawing>
                                <wp:inline distT="0" distB="0" distL="0" distR="0" wp14:anchorId="45234AE1" wp14:editId="75FC632A">
                                  <wp:extent cx="788670" cy="504825"/>
                                  <wp:effectExtent l="0" t="0" r="0" b="9525"/>
                                  <wp:docPr id="411" name="Imag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867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0" o:spid="_x0000_s1031" type="#_x0000_t202" style="position:absolute;left:0;text-align:left;margin-left:-6.15pt;margin-top:12pt;width:77.2pt;height:45.7pt;z-index:251741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" strokecolor="white">
                <v:textbox>
                  <w:txbxContent>
                    <w:p w:rsidR="00167057" w:rsidRDefault="00167057" w:rsidP="0059594B">
                      <w:r w:rsidRPr="00D9511A">
                        <w:rPr>
                          <w:noProof/>
                        </w:rPr>
                        <w:drawing>
                          <wp:inline distT="0" distB="0" distL="0" distR="0" wp14:anchorId="45234AE1" wp14:editId="75FC632A">
                            <wp:extent cx="788670" cy="504825"/>
                            <wp:effectExtent l="0" t="0" r="0" b="9525"/>
                            <wp:docPr id="411" name="Imag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8670" cy="504825"/>
                                    </a:xfrm>
                                    <a:prstGeom prst="rect">
                                      <a:avLst/>
                                    </a:prstGeom>
                                    <a:noFill/>
                                    <a:ln>
                                      <a:noFill/>
                                    </a:ln>
                                  </pic:spPr>
                                </pic:pic>
                              </a:graphicData>
                            </a:graphic>
                          </wp:inline>
                        </w:drawing>
                      </w:r>
                    </w:p>
                  </w:txbxContent>
                </v:textbox>
              </v:shape>
            </w:pict>
          </mc:Fallback>
        </mc:AlternateContent>
      </w:r>
    </w:p>
    <w:p w:rsidR="0059594B" w:rsidRDefault="0059594B" w:rsidP="0068518A">
      <w:pPr>
        <w:pStyle w:val="Paragraphedeliste"/>
        <w:spacing w:after="0" w:line="360" w:lineRule="auto"/>
        <w:ind w:left="0"/>
        <w:jc w:val="both"/>
        <w:rPr>
          <w:rFonts w:ascii="Arial" w:eastAsia="Calibri" w:hAnsi="Arial" w:cs="Arial"/>
          <w:sz w:val="18"/>
          <w:szCs w:val="18"/>
        </w:rPr>
      </w:pPr>
    </w:p>
    <w:p w:rsidR="0059594B" w:rsidRDefault="0059594B" w:rsidP="0068518A">
      <w:pPr>
        <w:pStyle w:val="Paragraphedeliste"/>
        <w:spacing w:after="0" w:line="360" w:lineRule="auto"/>
        <w:ind w:left="0"/>
        <w:jc w:val="both"/>
        <w:rPr>
          <w:rFonts w:ascii="Arial" w:eastAsia="Calibri" w:hAnsi="Arial" w:cs="Arial"/>
          <w:sz w:val="18"/>
          <w:szCs w:val="18"/>
        </w:rPr>
      </w:pPr>
    </w:p>
    <w:p w:rsidR="0059594B" w:rsidRDefault="0059594B" w:rsidP="0068518A">
      <w:pPr>
        <w:pStyle w:val="Paragraphedeliste"/>
        <w:spacing w:after="0" w:line="360" w:lineRule="auto"/>
        <w:ind w:left="0"/>
        <w:jc w:val="both"/>
        <w:rPr>
          <w:rFonts w:ascii="Arial" w:eastAsia="Calibri" w:hAnsi="Arial" w:cs="Arial"/>
          <w:sz w:val="18"/>
          <w:szCs w:val="18"/>
        </w:rPr>
      </w:pPr>
    </w:p>
    <w:p w:rsidR="0059594B" w:rsidRDefault="004C763C" w:rsidP="0068518A">
      <w:pPr>
        <w:pStyle w:val="Paragraphedeliste"/>
        <w:spacing w:after="0" w:line="360" w:lineRule="auto"/>
        <w:ind w:left="0"/>
        <w:jc w:val="both"/>
        <w:rPr>
          <w:rFonts w:ascii="Arial" w:eastAsia="Calibri" w:hAnsi="Arial" w:cs="Arial"/>
          <w:sz w:val="18"/>
          <w:szCs w:val="18"/>
        </w:rPr>
      </w:pPr>
      <w:r>
        <w:rPr>
          <w:rFonts w:ascii="Arial" w:eastAsia="Calibri" w:hAnsi="Arial" w:cs="Arial"/>
          <w:noProof/>
          <w:sz w:val="18"/>
          <w:szCs w:val="18"/>
          <w:lang w:eastAsia="fr-FR"/>
        </w:rPr>
        <mc:AlternateContent>
          <mc:Choice Requires="wps">
            <w:drawing>
              <wp:anchor distT="0" distB="0" distL="114300" distR="114300" simplePos="0" relativeHeight="251745280" behindDoc="0" locked="0" layoutInCell="1" allowOverlap="1">
                <wp:simplePos x="0" y="0"/>
                <wp:positionH relativeFrom="margin">
                  <wp:align>right</wp:align>
                </wp:positionH>
                <wp:positionV relativeFrom="paragraph">
                  <wp:posOffset>74930</wp:posOffset>
                </wp:positionV>
                <wp:extent cx="657225" cy="5619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657225" cy="561975"/>
                        </a:xfrm>
                        <a:prstGeom prst="rect">
                          <a:avLst/>
                        </a:prstGeom>
                        <a:solidFill>
                          <a:schemeClr val="lt1"/>
                        </a:solidFill>
                        <a:ln w="6350">
                          <a:solidFill>
                            <a:schemeClr val="bg1"/>
                          </a:solidFill>
                        </a:ln>
                      </wps:spPr>
                      <wps:txbx>
                        <w:txbxContent>
                          <w:p w:rsidR="00167057" w:rsidRDefault="00167057">
                            <w:r w:rsidRPr="004C763C">
                              <w:rPr>
                                <w:rFonts w:ascii="Arial" w:hAnsi="Arial" w:cs="Arial"/>
                                <w:noProof/>
                                <w:sz w:val="18"/>
                                <w:szCs w:val="18"/>
                                <w:lang w:eastAsia="fr-FR"/>
                              </w:rPr>
                              <w:drawing>
                                <wp:inline distT="0" distB="0" distL="0" distR="0" wp14:anchorId="7132CDDE" wp14:editId="4510A02E">
                                  <wp:extent cx="457200" cy="419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32" type="#_x0000_t202" style="position:absolute;left:0;text-align:left;margin-left:.55pt;margin-top:5.9pt;width:51.75pt;height:44.25pt;z-index:2517452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" fillcolor="white [3201]" strokecolor="white [3212]" strokeweight=".5pt">
                <v:textbox>
                  <w:txbxContent>
                    <w:p w:rsidR="00167057" w:rsidRDefault="00167057">
                      <w:r w:rsidRPr="004C763C">
                        <w:rPr>
                          <w:rFonts w:ascii="Arial" w:hAnsi="Arial" w:cs="Arial"/>
                          <w:noProof/>
                          <w:sz w:val="18"/>
                          <w:szCs w:val="18"/>
                          <w:lang w:eastAsia="fr-FR"/>
                        </w:rPr>
                        <w:drawing>
                          <wp:inline distT="0" distB="0" distL="0" distR="0" wp14:anchorId="7132CDDE" wp14:editId="4510A02E">
                            <wp:extent cx="457200" cy="419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txbxContent>
                </v:textbox>
                <w10:wrap anchorx="margin"/>
              </v:shape>
            </w:pict>
          </mc:Fallback>
        </mc:AlternateContent>
      </w:r>
    </w:p>
    <w:p w:rsidR="0059594B" w:rsidRDefault="0059594B" w:rsidP="0068518A">
      <w:pPr>
        <w:pStyle w:val="Paragraphedeliste"/>
        <w:spacing w:after="0" w:line="360" w:lineRule="auto"/>
        <w:ind w:left="0"/>
        <w:jc w:val="both"/>
        <w:rPr>
          <w:rFonts w:ascii="Arial" w:eastAsia="Calibri" w:hAnsi="Arial" w:cs="Arial"/>
          <w:sz w:val="18"/>
          <w:szCs w:val="18"/>
        </w:rPr>
      </w:pPr>
    </w:p>
    <w:p w:rsidR="0029545B" w:rsidRDefault="004C763C" w:rsidP="0029545B">
      <w:pPr>
        <w:pStyle w:val="Retraitcorpsdetexte21"/>
        <w:tabs>
          <w:tab w:val="left" w:pos="284"/>
        </w:tabs>
        <w:spacing w:line="240" w:lineRule="auto"/>
        <w:ind w:left="720" w:hanging="720"/>
        <w:rPr>
          <w:rFonts w:ascii="Arial" w:hAnsi="Arial" w:cs="Arial"/>
          <w:b/>
          <w:color w:val="000000"/>
          <w:sz w:val="18"/>
          <w:szCs w:val="18"/>
        </w:rPr>
      </w:pPr>
      <w:r>
        <w:rPr>
          <w:rFonts w:ascii="Arial" w:hAnsi="Arial" w:cs="Arial"/>
          <w:b/>
          <w:color w:val="000000"/>
          <w:sz w:val="18"/>
          <w:szCs w:val="18"/>
        </w:rPr>
        <w:t xml:space="preserve">  </w:t>
      </w:r>
    </w:p>
    <w:p w:rsidR="004C763C" w:rsidRDefault="004C763C" w:rsidP="0029545B">
      <w:pPr>
        <w:pStyle w:val="Retraitcorpsdetexte21"/>
        <w:tabs>
          <w:tab w:val="left" w:pos="284"/>
        </w:tabs>
        <w:spacing w:line="240" w:lineRule="auto"/>
        <w:ind w:left="720" w:hanging="720"/>
        <w:rPr>
          <w:rFonts w:ascii="Arial" w:hAnsi="Arial" w:cs="Arial"/>
          <w:b/>
          <w:color w:val="000000"/>
          <w:sz w:val="18"/>
          <w:szCs w:val="18"/>
        </w:rPr>
      </w:pPr>
    </w:p>
    <w:p w:rsidR="004C763C" w:rsidRDefault="004C763C" w:rsidP="0029545B">
      <w:pPr>
        <w:pStyle w:val="Retraitcorpsdetexte21"/>
        <w:tabs>
          <w:tab w:val="left" w:pos="284"/>
        </w:tabs>
        <w:spacing w:line="240" w:lineRule="auto"/>
        <w:ind w:left="720" w:hanging="720"/>
        <w:rPr>
          <w:rFonts w:ascii="Arial" w:hAnsi="Arial" w:cs="Arial"/>
          <w:b/>
          <w:color w:val="000000"/>
          <w:sz w:val="18"/>
          <w:szCs w:val="18"/>
        </w:rPr>
      </w:pPr>
    </w:p>
    <w:p w:rsidR="00A93507" w:rsidRDefault="00A93507" w:rsidP="0029545B">
      <w:pPr>
        <w:pStyle w:val="Retraitcorpsdetexte21"/>
        <w:tabs>
          <w:tab w:val="left" w:pos="284"/>
        </w:tabs>
        <w:spacing w:line="240" w:lineRule="auto"/>
        <w:ind w:left="720" w:hanging="720"/>
        <w:rPr>
          <w:rFonts w:ascii="Arial" w:hAnsi="Arial" w:cs="Arial"/>
          <w:b/>
          <w:color w:val="000000"/>
          <w:sz w:val="18"/>
          <w:szCs w:val="18"/>
        </w:rPr>
      </w:pPr>
    </w:p>
    <w:tbl>
      <w:tblPr>
        <w:tblW w:w="9064" w:type="dxa"/>
        <w:jc w:val="center"/>
        <w:tblLayout w:type="fixed"/>
        <w:tblCellMar>
          <w:left w:w="70" w:type="dxa"/>
          <w:right w:w="70" w:type="dxa"/>
        </w:tblCellMar>
        <w:tblLook w:val="0000" w:firstRow="0" w:lastRow="0" w:firstColumn="0" w:lastColumn="0" w:noHBand="0" w:noVBand="0"/>
      </w:tblPr>
      <w:tblGrid>
        <w:gridCol w:w="1241"/>
        <w:gridCol w:w="5446"/>
        <w:gridCol w:w="375"/>
        <w:gridCol w:w="375"/>
        <w:gridCol w:w="375"/>
        <w:gridCol w:w="390"/>
        <w:gridCol w:w="862"/>
      </w:tblGrid>
      <w:tr w:rsidR="00476F82" w:rsidTr="00476F82">
        <w:trPr>
          <w:cantSplit/>
          <w:trHeight w:val="345"/>
          <w:jc w:val="center"/>
        </w:trPr>
        <w:tc>
          <w:tcPr>
            <w:tcW w:w="1241" w:type="dxa"/>
            <w:tcBorders>
              <w:top w:val="single" w:sz="12" w:space="0" w:color="auto"/>
              <w:left w:val="single" w:sz="12" w:space="0" w:color="auto"/>
              <w:bottom w:val="single" w:sz="12" w:space="0" w:color="auto"/>
            </w:tcBorders>
            <w:shd w:val="clear" w:color="auto" w:fill="CCCCCC"/>
            <w:vAlign w:val="center"/>
          </w:tcPr>
          <w:p w:rsidR="00476F82" w:rsidRPr="00164DD5" w:rsidRDefault="00476F82" w:rsidP="0029545B">
            <w:pPr>
              <w:snapToGrid w:val="0"/>
              <w:spacing w:after="0"/>
              <w:jc w:val="center"/>
              <w:rPr>
                <w:rFonts w:ascii="Arial Black" w:hAnsi="Arial Black" w:cs="Arial"/>
                <w:b/>
                <w:bCs/>
                <w:sz w:val="18"/>
                <w:szCs w:val="18"/>
              </w:rPr>
            </w:pPr>
            <w:r w:rsidRPr="00164DD5">
              <w:rPr>
                <w:rFonts w:ascii="Arial Black" w:hAnsi="Arial Black" w:cs="Arial"/>
                <w:b/>
                <w:bCs/>
                <w:sz w:val="18"/>
                <w:szCs w:val="18"/>
              </w:rPr>
              <w:t>Domaine</w:t>
            </w:r>
          </w:p>
        </w:tc>
        <w:tc>
          <w:tcPr>
            <w:tcW w:w="5446" w:type="dxa"/>
            <w:tcBorders>
              <w:top w:val="single" w:sz="12" w:space="0" w:color="auto"/>
              <w:left w:val="single" w:sz="4" w:space="0" w:color="000000"/>
              <w:bottom w:val="single" w:sz="12" w:space="0" w:color="auto"/>
            </w:tcBorders>
            <w:shd w:val="clear" w:color="auto" w:fill="CCCCCC"/>
            <w:vAlign w:val="center"/>
          </w:tcPr>
          <w:p w:rsidR="00476F82" w:rsidRPr="00164DD5" w:rsidRDefault="00476F82" w:rsidP="000808AE">
            <w:pPr>
              <w:pStyle w:val="NormalWeb"/>
              <w:snapToGrid w:val="0"/>
              <w:spacing w:before="0" w:after="0"/>
              <w:rPr>
                <w:rFonts w:ascii="Arial Black" w:hAnsi="Arial Black" w:cs="Arial"/>
                <w:b/>
                <w:bCs/>
                <w:sz w:val="18"/>
                <w:szCs w:val="18"/>
              </w:rPr>
            </w:pPr>
            <w:r w:rsidRPr="00164DD5">
              <w:rPr>
                <w:rFonts w:ascii="Arial Black" w:hAnsi="Arial Black" w:cs="Arial"/>
                <w:b/>
                <w:bCs/>
                <w:sz w:val="18"/>
                <w:szCs w:val="18"/>
              </w:rPr>
              <w:t>Tu as réussi à …</w:t>
            </w:r>
          </w:p>
        </w:tc>
        <w:tc>
          <w:tcPr>
            <w:tcW w:w="375" w:type="dxa"/>
            <w:tcBorders>
              <w:top w:val="single" w:sz="12" w:space="0" w:color="auto"/>
              <w:left w:val="single" w:sz="4" w:space="0" w:color="000000"/>
              <w:bottom w:val="single" w:sz="12" w:space="0" w:color="auto"/>
            </w:tcBorders>
            <w:shd w:val="clear" w:color="auto" w:fill="CCCCCC"/>
            <w:tcMar>
              <w:left w:w="0" w:type="dxa"/>
              <w:right w:w="0" w:type="dxa"/>
            </w:tcMar>
            <w:vAlign w:val="center"/>
          </w:tcPr>
          <w:p w:rsidR="00476F82" w:rsidRPr="00164DD5" w:rsidRDefault="00476F82" w:rsidP="0029545B">
            <w:pPr>
              <w:spacing w:after="0"/>
              <w:jc w:val="center"/>
              <w:rPr>
                <w:rFonts w:ascii="Arial Black" w:hAnsi="Arial Black" w:cs="Arial"/>
                <w:b/>
                <w:bCs/>
                <w:sz w:val="18"/>
                <w:szCs w:val="18"/>
              </w:rPr>
            </w:pPr>
            <w:r>
              <w:rPr>
                <w:rFonts w:ascii="Arial Black" w:hAnsi="Arial Black" w:cs="Arial"/>
                <w:b/>
                <w:bCs/>
                <w:sz w:val="18"/>
                <w:szCs w:val="18"/>
              </w:rPr>
              <w:t>TB</w:t>
            </w:r>
          </w:p>
        </w:tc>
        <w:tc>
          <w:tcPr>
            <w:tcW w:w="375" w:type="dxa"/>
            <w:tcBorders>
              <w:top w:val="single" w:sz="12" w:space="0" w:color="auto"/>
              <w:left w:val="single" w:sz="4" w:space="0" w:color="000000"/>
              <w:bottom w:val="single" w:sz="12" w:space="0" w:color="auto"/>
            </w:tcBorders>
            <w:shd w:val="clear" w:color="auto" w:fill="CCCCCC"/>
            <w:vAlign w:val="center"/>
          </w:tcPr>
          <w:p w:rsidR="00476F82" w:rsidRPr="00164DD5" w:rsidRDefault="00476F82" w:rsidP="0029545B">
            <w:pPr>
              <w:spacing w:after="0"/>
              <w:jc w:val="center"/>
              <w:rPr>
                <w:rFonts w:ascii="Arial Black" w:hAnsi="Arial Black" w:cs="Arial"/>
                <w:b/>
                <w:bCs/>
                <w:sz w:val="18"/>
                <w:szCs w:val="18"/>
              </w:rPr>
            </w:pPr>
            <w:r>
              <w:rPr>
                <w:rFonts w:ascii="Arial Black" w:hAnsi="Arial Black" w:cs="Arial"/>
                <w:b/>
                <w:bCs/>
                <w:sz w:val="18"/>
                <w:szCs w:val="18"/>
              </w:rPr>
              <w:t>S</w:t>
            </w:r>
          </w:p>
        </w:tc>
        <w:tc>
          <w:tcPr>
            <w:tcW w:w="375" w:type="dxa"/>
            <w:tcBorders>
              <w:top w:val="single" w:sz="12" w:space="0" w:color="auto"/>
              <w:left w:val="single" w:sz="4" w:space="0" w:color="000000"/>
              <w:bottom w:val="single" w:sz="12" w:space="0" w:color="auto"/>
            </w:tcBorders>
            <w:shd w:val="clear" w:color="auto" w:fill="CCCCCC"/>
            <w:vAlign w:val="center"/>
          </w:tcPr>
          <w:p w:rsidR="00476F82" w:rsidRPr="00164DD5" w:rsidRDefault="00476F82" w:rsidP="0029545B">
            <w:pPr>
              <w:spacing w:after="0"/>
              <w:jc w:val="center"/>
              <w:rPr>
                <w:rFonts w:ascii="Arial Black" w:hAnsi="Arial Black" w:cs="Arial"/>
                <w:b/>
                <w:bCs/>
                <w:sz w:val="18"/>
                <w:szCs w:val="18"/>
              </w:rPr>
            </w:pPr>
            <w:r>
              <w:rPr>
                <w:rFonts w:ascii="Arial Black" w:hAnsi="Arial Black" w:cs="Arial"/>
                <w:b/>
                <w:bCs/>
                <w:sz w:val="18"/>
                <w:szCs w:val="18"/>
              </w:rPr>
              <w:t>F</w:t>
            </w:r>
          </w:p>
        </w:tc>
        <w:tc>
          <w:tcPr>
            <w:tcW w:w="390" w:type="dxa"/>
            <w:tcBorders>
              <w:top w:val="single" w:sz="12" w:space="0" w:color="auto"/>
              <w:left w:val="single" w:sz="4" w:space="0" w:color="000000"/>
              <w:bottom w:val="single" w:sz="12" w:space="0" w:color="auto"/>
            </w:tcBorders>
            <w:shd w:val="clear" w:color="auto" w:fill="CCCCCC"/>
            <w:vAlign w:val="center"/>
          </w:tcPr>
          <w:p w:rsidR="00476F82" w:rsidRPr="00164DD5" w:rsidRDefault="00476F82" w:rsidP="0029545B">
            <w:pPr>
              <w:spacing w:after="0"/>
              <w:jc w:val="center"/>
              <w:rPr>
                <w:rFonts w:ascii="Arial Black" w:hAnsi="Arial Black" w:cs="Arial"/>
                <w:b/>
                <w:bCs/>
                <w:sz w:val="18"/>
                <w:szCs w:val="18"/>
              </w:rPr>
            </w:pPr>
            <w:r>
              <w:rPr>
                <w:rFonts w:ascii="Arial Black" w:hAnsi="Arial Black" w:cs="Arial"/>
                <w:b/>
                <w:bCs/>
                <w:sz w:val="18"/>
                <w:szCs w:val="18"/>
              </w:rPr>
              <w:t>I</w:t>
            </w:r>
          </w:p>
        </w:tc>
        <w:tc>
          <w:tcPr>
            <w:tcW w:w="862" w:type="dxa"/>
            <w:tcBorders>
              <w:top w:val="single" w:sz="12" w:space="0" w:color="auto"/>
              <w:left w:val="single" w:sz="4" w:space="0" w:color="000000"/>
              <w:bottom w:val="single" w:sz="12" w:space="0" w:color="auto"/>
              <w:right w:val="single" w:sz="12" w:space="0" w:color="auto"/>
            </w:tcBorders>
            <w:shd w:val="clear" w:color="auto" w:fill="CCCCCC"/>
            <w:vAlign w:val="center"/>
          </w:tcPr>
          <w:p w:rsidR="00476F82" w:rsidRPr="00164DD5" w:rsidRDefault="00476F82" w:rsidP="0029545B">
            <w:pPr>
              <w:spacing w:after="0"/>
              <w:jc w:val="center"/>
              <w:rPr>
                <w:rFonts w:ascii="Arial Black" w:hAnsi="Arial Black" w:cs="Arial"/>
                <w:b/>
                <w:bCs/>
                <w:sz w:val="18"/>
                <w:szCs w:val="18"/>
              </w:rPr>
            </w:pPr>
            <w:r w:rsidRPr="00164DD5">
              <w:rPr>
                <w:rFonts w:ascii="Arial Black" w:hAnsi="Arial Black" w:cs="Arial"/>
                <w:b/>
                <w:bCs/>
                <w:sz w:val="18"/>
                <w:szCs w:val="18"/>
              </w:rPr>
              <w:t>Global</w:t>
            </w:r>
          </w:p>
        </w:tc>
      </w:tr>
      <w:tr w:rsidR="00476F82" w:rsidTr="00476F82">
        <w:trPr>
          <w:cantSplit/>
          <w:trHeight w:val="284"/>
          <w:jc w:val="center"/>
        </w:trPr>
        <w:tc>
          <w:tcPr>
            <w:tcW w:w="1241" w:type="dxa"/>
            <w:tcBorders>
              <w:top w:val="single" w:sz="12" w:space="0" w:color="auto"/>
              <w:left w:val="single" w:sz="12" w:space="0" w:color="auto"/>
              <w:bottom w:val="single" w:sz="12" w:space="0" w:color="auto"/>
            </w:tcBorders>
            <w:shd w:val="clear" w:color="auto" w:fill="auto"/>
            <w:vAlign w:val="center"/>
          </w:tcPr>
          <w:p w:rsidR="00476F82" w:rsidRDefault="00476F82" w:rsidP="0029545B">
            <w:pPr>
              <w:snapToGrid w:val="0"/>
              <w:spacing w:after="0"/>
              <w:jc w:val="center"/>
              <w:rPr>
                <w:rFonts w:ascii="Arial Black" w:hAnsi="Arial Black"/>
                <w:b/>
                <w:bCs/>
                <w:sz w:val="18"/>
                <w:szCs w:val="18"/>
              </w:rPr>
            </w:pPr>
            <w:r>
              <w:rPr>
                <w:rFonts w:ascii="Arial Black" w:hAnsi="Arial Black"/>
                <w:b/>
                <w:bCs/>
                <w:sz w:val="18"/>
                <w:szCs w:val="18"/>
              </w:rPr>
              <w:t>1</w:t>
            </w:r>
            <w:r w:rsidRPr="002070AC">
              <w:rPr>
                <w:rFonts w:ascii="Arial Black" w:hAnsi="Arial Black"/>
                <w:b/>
                <w:bCs/>
                <w:sz w:val="18"/>
                <w:szCs w:val="18"/>
                <w:vertAlign w:val="subscript"/>
              </w:rPr>
              <w:t>F</w:t>
            </w:r>
            <w:r>
              <w:rPr>
                <w:rFonts w:ascii="Arial Black" w:hAnsi="Arial Black"/>
                <w:b/>
                <w:bCs/>
                <w:sz w:val="18"/>
                <w:szCs w:val="18"/>
                <w:vertAlign w:val="subscript"/>
              </w:rPr>
              <w:t>E</w:t>
            </w:r>
          </w:p>
        </w:tc>
        <w:tc>
          <w:tcPr>
            <w:tcW w:w="5446"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pacing w:after="0"/>
              <w:rPr>
                <w:rFonts w:ascii="Arial" w:hAnsi="Arial" w:cs="Arial"/>
                <w:sz w:val="18"/>
                <w:szCs w:val="18"/>
              </w:rPr>
            </w:pPr>
            <w:r>
              <w:rPr>
                <w:rFonts w:ascii="Arial" w:hAnsi="Arial" w:cs="Arial"/>
                <w:sz w:val="18"/>
                <w:szCs w:val="18"/>
              </w:rPr>
              <w:t>Rédiger ton compte-rendu de manière claire et bien orthographiée</w:t>
            </w:r>
          </w:p>
        </w:tc>
        <w:tc>
          <w:tcPr>
            <w:tcW w:w="375"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90"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862" w:type="dxa"/>
            <w:tcBorders>
              <w:top w:val="single" w:sz="12" w:space="0" w:color="auto"/>
              <w:left w:val="single" w:sz="4" w:space="0" w:color="000000"/>
              <w:bottom w:val="single" w:sz="12" w:space="0" w:color="auto"/>
              <w:right w:val="single" w:sz="12" w:space="0" w:color="auto"/>
            </w:tcBorders>
            <w:vAlign w:val="center"/>
          </w:tcPr>
          <w:p w:rsidR="00476F82" w:rsidRDefault="00476F82" w:rsidP="0029545B">
            <w:pPr>
              <w:snapToGrid w:val="0"/>
              <w:spacing w:after="0"/>
              <w:jc w:val="center"/>
              <w:rPr>
                <w:rFonts w:ascii="Arial" w:eastAsia="Arial" w:hAnsi="Arial" w:cs="Arial"/>
                <w:sz w:val="18"/>
                <w:szCs w:val="18"/>
              </w:rPr>
            </w:pPr>
          </w:p>
        </w:tc>
      </w:tr>
      <w:tr w:rsidR="00476F82" w:rsidTr="00476F82">
        <w:trPr>
          <w:cantSplit/>
          <w:trHeight w:val="482"/>
          <w:jc w:val="center"/>
        </w:trPr>
        <w:tc>
          <w:tcPr>
            <w:tcW w:w="1241" w:type="dxa"/>
            <w:tcBorders>
              <w:top w:val="single" w:sz="12" w:space="0" w:color="auto"/>
              <w:left w:val="single" w:sz="12" w:space="0" w:color="auto"/>
              <w:bottom w:val="single" w:sz="12" w:space="0" w:color="auto"/>
            </w:tcBorders>
            <w:shd w:val="clear" w:color="auto" w:fill="auto"/>
            <w:vAlign w:val="center"/>
          </w:tcPr>
          <w:p w:rsidR="00476F82" w:rsidRPr="00164DD5" w:rsidRDefault="00476F82" w:rsidP="0029545B">
            <w:pPr>
              <w:snapToGrid w:val="0"/>
              <w:spacing w:after="0"/>
              <w:jc w:val="center"/>
              <w:rPr>
                <w:rFonts w:ascii="Arial Black" w:hAnsi="Arial Black" w:cs="Arial"/>
                <w:b/>
                <w:sz w:val="18"/>
                <w:szCs w:val="18"/>
              </w:rPr>
            </w:pPr>
            <w:r>
              <w:rPr>
                <w:rFonts w:ascii="Arial Black" w:hAnsi="Arial Black"/>
                <w:b/>
                <w:bCs/>
                <w:sz w:val="18"/>
                <w:szCs w:val="18"/>
              </w:rPr>
              <w:t>2</w:t>
            </w:r>
            <w:r w:rsidRPr="00476F82">
              <w:rPr>
                <w:rFonts w:ascii="Arial Black" w:hAnsi="Arial Black"/>
                <w:b/>
                <w:bCs/>
                <w:sz w:val="18"/>
                <w:szCs w:val="18"/>
                <w:vertAlign w:val="subscript"/>
              </w:rPr>
              <w:t>P</w:t>
            </w:r>
          </w:p>
        </w:tc>
        <w:tc>
          <w:tcPr>
            <w:tcW w:w="5446"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pacing w:after="0"/>
              <w:rPr>
                <w:rFonts w:ascii="Arial" w:hAnsi="Arial" w:cs="Arial"/>
                <w:sz w:val="18"/>
                <w:szCs w:val="18"/>
              </w:rPr>
            </w:pPr>
            <w:r>
              <w:rPr>
                <w:rFonts w:ascii="Arial" w:hAnsi="Arial" w:cs="Arial"/>
                <w:sz w:val="18"/>
                <w:szCs w:val="18"/>
              </w:rPr>
              <w:t>Travailler en équipe calmement, de manière organisée et en partageant les tâches</w:t>
            </w:r>
          </w:p>
        </w:tc>
        <w:tc>
          <w:tcPr>
            <w:tcW w:w="375"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90"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862" w:type="dxa"/>
            <w:tcBorders>
              <w:top w:val="single" w:sz="12" w:space="0" w:color="auto"/>
              <w:left w:val="single" w:sz="4" w:space="0" w:color="000000"/>
              <w:bottom w:val="single" w:sz="12" w:space="0" w:color="auto"/>
              <w:right w:val="single" w:sz="12" w:space="0" w:color="auto"/>
            </w:tcBorders>
            <w:vAlign w:val="center"/>
          </w:tcPr>
          <w:p w:rsidR="00476F82" w:rsidRDefault="00476F82" w:rsidP="0029545B">
            <w:pPr>
              <w:snapToGrid w:val="0"/>
              <w:spacing w:after="0"/>
              <w:jc w:val="center"/>
              <w:rPr>
                <w:rFonts w:ascii="Arial" w:eastAsia="Arial" w:hAnsi="Arial" w:cs="Arial"/>
                <w:sz w:val="18"/>
                <w:szCs w:val="18"/>
              </w:rPr>
            </w:pPr>
          </w:p>
        </w:tc>
      </w:tr>
      <w:tr w:rsidR="00476F82" w:rsidTr="00476F82">
        <w:trPr>
          <w:cantSplit/>
          <w:trHeight w:val="284"/>
          <w:jc w:val="center"/>
        </w:trPr>
        <w:tc>
          <w:tcPr>
            <w:tcW w:w="1241" w:type="dxa"/>
            <w:tcBorders>
              <w:top w:val="single" w:sz="12" w:space="0" w:color="auto"/>
              <w:left w:val="single" w:sz="12" w:space="0" w:color="auto"/>
              <w:bottom w:val="single" w:sz="12" w:space="0" w:color="auto"/>
            </w:tcBorders>
            <w:shd w:val="clear" w:color="auto" w:fill="auto"/>
            <w:vAlign w:val="center"/>
          </w:tcPr>
          <w:p w:rsidR="00476F82" w:rsidRPr="00164DD5" w:rsidRDefault="00476F82" w:rsidP="0029545B">
            <w:pPr>
              <w:spacing w:after="0"/>
              <w:jc w:val="center"/>
              <w:rPr>
                <w:rFonts w:ascii="Arial Black" w:hAnsi="Arial Black" w:cs="Arial"/>
                <w:b/>
                <w:sz w:val="18"/>
                <w:szCs w:val="18"/>
              </w:rPr>
            </w:pPr>
            <w:r w:rsidRPr="00164DD5">
              <w:rPr>
                <w:rFonts w:ascii="Arial Black" w:hAnsi="Arial Black" w:cs="Arial"/>
                <w:b/>
                <w:bCs/>
                <w:sz w:val="18"/>
                <w:szCs w:val="18"/>
              </w:rPr>
              <w:t>3</w:t>
            </w:r>
          </w:p>
        </w:tc>
        <w:tc>
          <w:tcPr>
            <w:tcW w:w="5446"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pacing w:after="0"/>
              <w:rPr>
                <w:rFonts w:ascii="Arial" w:hAnsi="Arial" w:cs="Arial"/>
                <w:sz w:val="18"/>
                <w:szCs w:val="18"/>
              </w:rPr>
            </w:pPr>
            <w:r>
              <w:rPr>
                <w:rFonts w:ascii="Arial" w:hAnsi="Arial" w:cs="Arial"/>
                <w:sz w:val="18"/>
                <w:szCs w:val="18"/>
              </w:rPr>
              <w:t>U</w:t>
            </w:r>
            <w:r w:rsidRPr="003B4DB6">
              <w:rPr>
                <w:rFonts w:ascii="Arial" w:hAnsi="Arial" w:cs="Arial"/>
                <w:sz w:val="18"/>
                <w:szCs w:val="18"/>
              </w:rPr>
              <w:t>tiliser</w:t>
            </w:r>
            <w:r>
              <w:rPr>
                <w:rFonts w:ascii="Arial" w:hAnsi="Arial" w:cs="Arial"/>
                <w:sz w:val="18"/>
                <w:szCs w:val="18"/>
              </w:rPr>
              <w:t xml:space="preserve"> et ranger</w:t>
            </w:r>
            <w:r w:rsidRPr="003B4DB6">
              <w:rPr>
                <w:rFonts w:ascii="Arial" w:hAnsi="Arial" w:cs="Arial"/>
                <w:sz w:val="18"/>
                <w:szCs w:val="18"/>
              </w:rPr>
              <w:t xml:space="preserve"> correctement le matériel expérimental </w:t>
            </w:r>
          </w:p>
        </w:tc>
        <w:tc>
          <w:tcPr>
            <w:tcW w:w="375"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90" w:type="dxa"/>
            <w:tcBorders>
              <w:top w:val="single" w:sz="12" w:space="0" w:color="auto"/>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862" w:type="dxa"/>
            <w:tcBorders>
              <w:top w:val="single" w:sz="12" w:space="0" w:color="auto"/>
              <w:left w:val="single" w:sz="4" w:space="0" w:color="000000"/>
              <w:bottom w:val="single" w:sz="12" w:space="0" w:color="auto"/>
              <w:right w:val="single" w:sz="12" w:space="0" w:color="auto"/>
            </w:tcBorders>
            <w:vAlign w:val="center"/>
          </w:tcPr>
          <w:p w:rsidR="00476F82" w:rsidRPr="00E83B08" w:rsidRDefault="00476F82" w:rsidP="0029545B">
            <w:pPr>
              <w:snapToGrid w:val="0"/>
              <w:spacing w:after="0"/>
              <w:jc w:val="center"/>
              <w:rPr>
                <w:rFonts w:ascii="Arial" w:eastAsia="Arial" w:hAnsi="Arial" w:cs="Arial"/>
                <w:sz w:val="18"/>
                <w:szCs w:val="18"/>
              </w:rPr>
            </w:pPr>
          </w:p>
        </w:tc>
      </w:tr>
      <w:tr w:rsidR="00476F82" w:rsidTr="00476F82">
        <w:trPr>
          <w:cantSplit/>
          <w:trHeight w:val="284"/>
          <w:jc w:val="center"/>
        </w:trPr>
        <w:tc>
          <w:tcPr>
            <w:tcW w:w="1241" w:type="dxa"/>
            <w:vMerge w:val="restart"/>
            <w:tcBorders>
              <w:top w:val="single" w:sz="12" w:space="0" w:color="auto"/>
              <w:left w:val="single" w:sz="12" w:space="0" w:color="auto"/>
            </w:tcBorders>
            <w:shd w:val="clear" w:color="auto" w:fill="auto"/>
            <w:vAlign w:val="center"/>
          </w:tcPr>
          <w:p w:rsidR="00476F82" w:rsidRPr="00164DD5" w:rsidRDefault="00476F82" w:rsidP="0029545B">
            <w:pPr>
              <w:spacing w:after="0"/>
              <w:jc w:val="center"/>
              <w:rPr>
                <w:rFonts w:ascii="Arial Black" w:hAnsi="Arial Black" w:cs="Arial"/>
                <w:b/>
                <w:bCs/>
                <w:sz w:val="18"/>
                <w:szCs w:val="18"/>
              </w:rPr>
            </w:pPr>
            <w:r w:rsidRPr="00164DD5">
              <w:rPr>
                <w:rFonts w:ascii="Arial Black" w:hAnsi="Arial Black" w:cs="Arial"/>
                <w:b/>
                <w:bCs/>
                <w:sz w:val="18"/>
                <w:szCs w:val="18"/>
              </w:rPr>
              <w:t>4</w:t>
            </w:r>
          </w:p>
        </w:tc>
        <w:tc>
          <w:tcPr>
            <w:tcW w:w="5446" w:type="dxa"/>
            <w:tcBorders>
              <w:top w:val="single" w:sz="12" w:space="0" w:color="auto"/>
              <w:left w:val="single" w:sz="4" w:space="0" w:color="000000"/>
              <w:bottom w:val="single" w:sz="4" w:space="0" w:color="000000"/>
            </w:tcBorders>
            <w:shd w:val="clear" w:color="auto" w:fill="auto"/>
            <w:vAlign w:val="center"/>
          </w:tcPr>
          <w:p w:rsidR="00476F82" w:rsidRDefault="00476F82" w:rsidP="0029545B">
            <w:pPr>
              <w:spacing w:after="0"/>
              <w:rPr>
                <w:rFonts w:ascii="Arial" w:hAnsi="Arial" w:cs="Arial"/>
                <w:sz w:val="18"/>
                <w:szCs w:val="18"/>
              </w:rPr>
            </w:pPr>
            <w:r>
              <w:rPr>
                <w:rFonts w:ascii="Arial" w:hAnsi="Arial" w:cs="Arial"/>
                <w:sz w:val="18"/>
                <w:szCs w:val="18"/>
              </w:rPr>
              <w:t xml:space="preserve">Élaborer les protocoles expérimentaux </w:t>
            </w:r>
          </w:p>
        </w:tc>
        <w:tc>
          <w:tcPr>
            <w:tcW w:w="375" w:type="dxa"/>
            <w:tcBorders>
              <w:top w:val="single" w:sz="12" w:space="0" w:color="auto"/>
              <w:left w:val="single" w:sz="4" w:space="0" w:color="000000"/>
              <w:bottom w:val="single" w:sz="4" w:space="0" w:color="000000"/>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12" w:space="0" w:color="auto"/>
              <w:left w:val="single" w:sz="4" w:space="0" w:color="000000"/>
              <w:bottom w:val="single" w:sz="4" w:space="0" w:color="000000"/>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12" w:space="0" w:color="auto"/>
              <w:left w:val="single" w:sz="4" w:space="0" w:color="000000"/>
              <w:bottom w:val="single" w:sz="4" w:space="0" w:color="000000"/>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90" w:type="dxa"/>
            <w:tcBorders>
              <w:top w:val="single" w:sz="12" w:space="0" w:color="auto"/>
              <w:left w:val="single" w:sz="4" w:space="0" w:color="000000"/>
              <w:bottom w:val="single" w:sz="4" w:space="0" w:color="000000"/>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862" w:type="dxa"/>
            <w:vMerge w:val="restart"/>
            <w:tcBorders>
              <w:top w:val="single" w:sz="12" w:space="0" w:color="auto"/>
              <w:left w:val="single" w:sz="4" w:space="0" w:color="000000"/>
              <w:right w:val="single" w:sz="12" w:space="0" w:color="auto"/>
            </w:tcBorders>
            <w:vAlign w:val="center"/>
          </w:tcPr>
          <w:p w:rsidR="00476F82" w:rsidRPr="00E83B08" w:rsidRDefault="00476F82" w:rsidP="0029545B">
            <w:pPr>
              <w:snapToGrid w:val="0"/>
              <w:spacing w:after="0"/>
              <w:jc w:val="center"/>
              <w:rPr>
                <w:rFonts w:ascii="Arial" w:eastAsia="Arial" w:hAnsi="Arial" w:cs="Arial"/>
                <w:sz w:val="18"/>
                <w:szCs w:val="18"/>
              </w:rPr>
            </w:pPr>
          </w:p>
        </w:tc>
      </w:tr>
      <w:tr w:rsidR="00476F82" w:rsidTr="00476F82">
        <w:trPr>
          <w:cantSplit/>
          <w:trHeight w:val="284"/>
          <w:jc w:val="center"/>
        </w:trPr>
        <w:tc>
          <w:tcPr>
            <w:tcW w:w="1241" w:type="dxa"/>
            <w:vMerge/>
            <w:tcBorders>
              <w:left w:val="single" w:sz="12" w:space="0" w:color="auto"/>
            </w:tcBorders>
            <w:shd w:val="clear" w:color="auto" w:fill="auto"/>
            <w:vAlign w:val="center"/>
          </w:tcPr>
          <w:p w:rsidR="00476F82" w:rsidRPr="00164DD5" w:rsidRDefault="00476F82" w:rsidP="0029545B">
            <w:pPr>
              <w:spacing w:after="0"/>
              <w:jc w:val="center"/>
              <w:rPr>
                <w:rFonts w:ascii="Arial Black" w:hAnsi="Arial Black" w:cs="Arial"/>
                <w:b/>
                <w:bCs/>
                <w:sz w:val="18"/>
                <w:szCs w:val="18"/>
              </w:rPr>
            </w:pPr>
          </w:p>
        </w:tc>
        <w:tc>
          <w:tcPr>
            <w:tcW w:w="5446" w:type="dxa"/>
            <w:tcBorders>
              <w:top w:val="single" w:sz="4" w:space="0" w:color="000000"/>
              <w:left w:val="single" w:sz="4" w:space="0" w:color="000000"/>
              <w:bottom w:val="single" w:sz="4" w:space="0" w:color="000000"/>
            </w:tcBorders>
            <w:shd w:val="clear" w:color="auto" w:fill="auto"/>
            <w:vAlign w:val="center"/>
          </w:tcPr>
          <w:p w:rsidR="00476F82" w:rsidRDefault="00476F82" w:rsidP="0029545B">
            <w:pPr>
              <w:spacing w:after="0"/>
              <w:rPr>
                <w:rFonts w:ascii="Arial" w:hAnsi="Arial" w:cs="Arial"/>
                <w:sz w:val="18"/>
                <w:szCs w:val="18"/>
              </w:rPr>
            </w:pPr>
            <w:r>
              <w:rPr>
                <w:rFonts w:ascii="Arial" w:hAnsi="Arial" w:cs="Arial"/>
                <w:sz w:val="18"/>
                <w:szCs w:val="18"/>
              </w:rPr>
              <w:t>Suivre les protocoles expérimentaux</w:t>
            </w:r>
          </w:p>
        </w:tc>
        <w:tc>
          <w:tcPr>
            <w:tcW w:w="375" w:type="dxa"/>
            <w:tcBorders>
              <w:top w:val="single" w:sz="4" w:space="0" w:color="000000"/>
              <w:left w:val="single" w:sz="4" w:space="0" w:color="000000"/>
              <w:bottom w:val="single" w:sz="4" w:space="0" w:color="000000"/>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90" w:type="dxa"/>
            <w:tcBorders>
              <w:top w:val="single" w:sz="4" w:space="0" w:color="000000"/>
              <w:left w:val="single" w:sz="4" w:space="0" w:color="000000"/>
              <w:bottom w:val="single" w:sz="4" w:space="0" w:color="000000"/>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862" w:type="dxa"/>
            <w:vMerge/>
            <w:tcBorders>
              <w:left w:val="single" w:sz="4" w:space="0" w:color="000000"/>
              <w:right w:val="single" w:sz="12" w:space="0" w:color="auto"/>
            </w:tcBorders>
            <w:vAlign w:val="center"/>
          </w:tcPr>
          <w:p w:rsidR="00476F82" w:rsidRPr="00E83B08" w:rsidRDefault="00476F82" w:rsidP="0029545B">
            <w:pPr>
              <w:snapToGrid w:val="0"/>
              <w:spacing w:after="0"/>
              <w:jc w:val="center"/>
              <w:rPr>
                <w:rFonts w:ascii="Arial" w:eastAsia="Arial" w:hAnsi="Arial" w:cs="Arial"/>
                <w:sz w:val="18"/>
                <w:szCs w:val="18"/>
              </w:rPr>
            </w:pPr>
          </w:p>
        </w:tc>
      </w:tr>
      <w:tr w:rsidR="00476F82" w:rsidTr="00476F82">
        <w:trPr>
          <w:cantSplit/>
          <w:trHeight w:val="284"/>
          <w:jc w:val="center"/>
        </w:trPr>
        <w:tc>
          <w:tcPr>
            <w:tcW w:w="1241" w:type="dxa"/>
            <w:vMerge/>
            <w:tcBorders>
              <w:left w:val="single" w:sz="12" w:space="0" w:color="auto"/>
            </w:tcBorders>
            <w:shd w:val="clear" w:color="auto" w:fill="auto"/>
            <w:vAlign w:val="center"/>
          </w:tcPr>
          <w:p w:rsidR="00476F82" w:rsidRPr="00164DD5" w:rsidRDefault="00476F82" w:rsidP="0029545B">
            <w:pPr>
              <w:spacing w:after="0"/>
              <w:jc w:val="center"/>
              <w:rPr>
                <w:rFonts w:ascii="Arial Black" w:hAnsi="Arial Black" w:cs="Arial"/>
                <w:b/>
                <w:bCs/>
                <w:sz w:val="18"/>
                <w:szCs w:val="18"/>
              </w:rPr>
            </w:pPr>
          </w:p>
        </w:tc>
        <w:tc>
          <w:tcPr>
            <w:tcW w:w="5446" w:type="dxa"/>
            <w:tcBorders>
              <w:top w:val="single" w:sz="4" w:space="0" w:color="000000"/>
              <w:left w:val="single" w:sz="4" w:space="0" w:color="000000"/>
              <w:bottom w:val="single" w:sz="4" w:space="0" w:color="000000"/>
            </w:tcBorders>
            <w:shd w:val="clear" w:color="auto" w:fill="auto"/>
            <w:vAlign w:val="center"/>
          </w:tcPr>
          <w:p w:rsidR="00476F82" w:rsidRDefault="00476F82" w:rsidP="0029545B">
            <w:pPr>
              <w:spacing w:after="0"/>
              <w:rPr>
                <w:rFonts w:ascii="Arial" w:hAnsi="Arial" w:cs="Arial"/>
                <w:sz w:val="18"/>
                <w:szCs w:val="18"/>
              </w:rPr>
            </w:pPr>
            <w:r>
              <w:rPr>
                <w:rFonts w:ascii="Arial" w:hAnsi="Arial" w:cs="Arial"/>
                <w:sz w:val="18"/>
                <w:szCs w:val="18"/>
              </w:rPr>
              <w:t>Présenter les résultats</w:t>
            </w:r>
          </w:p>
        </w:tc>
        <w:tc>
          <w:tcPr>
            <w:tcW w:w="375" w:type="dxa"/>
            <w:tcBorders>
              <w:top w:val="single" w:sz="4" w:space="0" w:color="000000"/>
              <w:left w:val="single" w:sz="4" w:space="0" w:color="000000"/>
              <w:bottom w:val="single" w:sz="4" w:space="0" w:color="000000"/>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90" w:type="dxa"/>
            <w:tcBorders>
              <w:top w:val="single" w:sz="4" w:space="0" w:color="000000"/>
              <w:left w:val="single" w:sz="4" w:space="0" w:color="000000"/>
              <w:bottom w:val="single" w:sz="4" w:space="0" w:color="000000"/>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862" w:type="dxa"/>
            <w:vMerge/>
            <w:tcBorders>
              <w:left w:val="single" w:sz="4" w:space="0" w:color="000000"/>
              <w:right w:val="single" w:sz="12" w:space="0" w:color="auto"/>
            </w:tcBorders>
            <w:vAlign w:val="center"/>
          </w:tcPr>
          <w:p w:rsidR="00476F82" w:rsidRPr="00E83B08" w:rsidRDefault="00476F82" w:rsidP="0029545B">
            <w:pPr>
              <w:snapToGrid w:val="0"/>
              <w:spacing w:after="0"/>
              <w:jc w:val="center"/>
              <w:rPr>
                <w:rFonts w:ascii="Arial" w:eastAsia="Arial" w:hAnsi="Arial" w:cs="Arial"/>
                <w:sz w:val="18"/>
                <w:szCs w:val="18"/>
              </w:rPr>
            </w:pPr>
          </w:p>
        </w:tc>
      </w:tr>
      <w:tr w:rsidR="00476F82" w:rsidTr="0080328E">
        <w:trPr>
          <w:cantSplit/>
          <w:trHeight w:val="284"/>
          <w:jc w:val="center"/>
        </w:trPr>
        <w:tc>
          <w:tcPr>
            <w:tcW w:w="1241" w:type="dxa"/>
            <w:vMerge/>
            <w:tcBorders>
              <w:left w:val="single" w:sz="12" w:space="0" w:color="auto"/>
              <w:bottom w:val="single" w:sz="12" w:space="0" w:color="auto"/>
            </w:tcBorders>
            <w:shd w:val="clear" w:color="auto" w:fill="auto"/>
            <w:vAlign w:val="center"/>
          </w:tcPr>
          <w:p w:rsidR="00476F82" w:rsidRPr="00164DD5" w:rsidRDefault="00476F82" w:rsidP="0029545B">
            <w:pPr>
              <w:spacing w:after="0"/>
              <w:jc w:val="center"/>
              <w:rPr>
                <w:rFonts w:ascii="Arial Black" w:hAnsi="Arial Black" w:cs="Arial"/>
                <w:b/>
                <w:sz w:val="18"/>
                <w:szCs w:val="18"/>
              </w:rPr>
            </w:pPr>
          </w:p>
        </w:tc>
        <w:tc>
          <w:tcPr>
            <w:tcW w:w="5446" w:type="dxa"/>
            <w:tcBorders>
              <w:top w:val="single" w:sz="4" w:space="0" w:color="000000"/>
              <w:left w:val="single" w:sz="4" w:space="0" w:color="000000"/>
              <w:bottom w:val="single" w:sz="12" w:space="0" w:color="auto"/>
            </w:tcBorders>
            <w:shd w:val="clear" w:color="auto" w:fill="auto"/>
            <w:vAlign w:val="center"/>
          </w:tcPr>
          <w:p w:rsidR="00476F82" w:rsidRDefault="00476F82" w:rsidP="0029545B">
            <w:pPr>
              <w:spacing w:after="0"/>
              <w:rPr>
                <w:rFonts w:ascii="Arial" w:hAnsi="Arial" w:cs="Arial"/>
                <w:sz w:val="18"/>
                <w:szCs w:val="18"/>
              </w:rPr>
            </w:pPr>
            <w:r>
              <w:rPr>
                <w:rFonts w:ascii="Arial" w:hAnsi="Arial" w:cs="Arial"/>
                <w:sz w:val="18"/>
                <w:szCs w:val="18"/>
              </w:rPr>
              <w:t>Conclure</w:t>
            </w:r>
          </w:p>
        </w:tc>
        <w:tc>
          <w:tcPr>
            <w:tcW w:w="375" w:type="dxa"/>
            <w:tcBorders>
              <w:top w:val="single" w:sz="4" w:space="0" w:color="000000"/>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4" w:space="0" w:color="000000"/>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75" w:type="dxa"/>
            <w:tcBorders>
              <w:top w:val="single" w:sz="4" w:space="0" w:color="000000"/>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390" w:type="dxa"/>
            <w:tcBorders>
              <w:top w:val="single" w:sz="4" w:space="0" w:color="000000"/>
              <w:left w:val="single" w:sz="4" w:space="0" w:color="000000"/>
              <w:bottom w:val="single" w:sz="12" w:space="0" w:color="auto"/>
            </w:tcBorders>
            <w:shd w:val="clear" w:color="auto" w:fill="auto"/>
            <w:vAlign w:val="center"/>
          </w:tcPr>
          <w:p w:rsidR="00476F82" w:rsidRDefault="00476F82" w:rsidP="0029545B">
            <w:pPr>
              <w:snapToGrid w:val="0"/>
              <w:spacing w:after="0"/>
              <w:jc w:val="center"/>
              <w:rPr>
                <w:rFonts w:ascii="Arial" w:hAnsi="Arial" w:cs="Arial"/>
                <w:sz w:val="18"/>
                <w:szCs w:val="18"/>
              </w:rPr>
            </w:pPr>
          </w:p>
        </w:tc>
        <w:tc>
          <w:tcPr>
            <w:tcW w:w="862" w:type="dxa"/>
            <w:vMerge/>
            <w:tcBorders>
              <w:left w:val="single" w:sz="4" w:space="0" w:color="000000"/>
              <w:bottom w:val="single" w:sz="12" w:space="0" w:color="auto"/>
              <w:right w:val="single" w:sz="12" w:space="0" w:color="auto"/>
            </w:tcBorders>
            <w:vAlign w:val="center"/>
          </w:tcPr>
          <w:p w:rsidR="00476F82" w:rsidRPr="00E83B08" w:rsidRDefault="00476F82" w:rsidP="0029545B">
            <w:pPr>
              <w:snapToGrid w:val="0"/>
              <w:spacing w:after="0"/>
              <w:jc w:val="center"/>
              <w:rPr>
                <w:rFonts w:ascii="Arial" w:eastAsia="Arial" w:hAnsi="Arial" w:cs="Arial"/>
                <w:sz w:val="18"/>
                <w:szCs w:val="18"/>
              </w:rPr>
            </w:pPr>
          </w:p>
        </w:tc>
      </w:tr>
    </w:tbl>
    <w:p w:rsidR="00A93507" w:rsidRDefault="00A93507" w:rsidP="0029545B"/>
    <w:p w:rsidR="00476F82" w:rsidRDefault="00476F82" w:rsidP="0029545B"/>
    <w:p w:rsidR="00476F82" w:rsidRDefault="00476F82" w:rsidP="0029545B"/>
    <w:p w:rsidR="00476F82" w:rsidRDefault="00476F82" w:rsidP="0029545B"/>
    <w:p w:rsidR="00476F82" w:rsidRDefault="00476F82" w:rsidP="0029545B"/>
    <w:p w:rsidR="00476F82" w:rsidRDefault="00476F82" w:rsidP="0029545B"/>
    <w:p w:rsidR="00476F82" w:rsidRDefault="00476F82" w:rsidP="0029545B"/>
    <w:p w:rsidR="00476F82" w:rsidRDefault="00476F82" w:rsidP="0029545B"/>
    <w:p w:rsidR="00476F82" w:rsidRDefault="00476F82" w:rsidP="0029545B"/>
    <w:p w:rsidR="000E1082" w:rsidRPr="000E1082" w:rsidRDefault="000E1082" w:rsidP="000E1082">
      <w:pPr>
        <w:numPr>
          <w:ilvl w:val="0"/>
          <w:numId w:val="1"/>
        </w:numPr>
        <w:pBdr>
          <w:top w:val="none" w:sz="0" w:space="0" w:color="000000"/>
          <w:left w:val="none" w:sz="0" w:space="0" w:color="000000"/>
          <w:bottom w:val="single" w:sz="8" w:space="4" w:color="53548A"/>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r>
        <w:rPr>
          <w:rFonts w:ascii="Arial Black" w:eastAsia="Times New Roman" w:hAnsi="Arial Black" w:cs="Aharoni"/>
          <w:b/>
          <w:color w:val="0000FF"/>
          <w:spacing w:val="5"/>
          <w:lang w:bidi="en-US"/>
        </w:rPr>
        <w:lastRenderedPageBreak/>
        <w:t>P</w:t>
      </w:r>
      <w:r w:rsidR="006161B9">
        <w:rPr>
          <w:rFonts w:ascii="Arial Black" w:eastAsia="Times New Roman" w:hAnsi="Arial Black" w:cs="Aharoni"/>
          <w:b/>
          <w:color w:val="0000FF"/>
          <w:spacing w:val="5"/>
          <w:lang w:bidi="en-US"/>
        </w:rPr>
        <w:t>etit problème</w:t>
      </w:r>
      <w:r w:rsidR="00BE30D6">
        <w:rPr>
          <w:rFonts w:ascii="Arial Black" w:eastAsia="Times New Roman" w:hAnsi="Arial Black" w:cs="Aharoni"/>
          <w:b/>
          <w:color w:val="0000FF"/>
          <w:spacing w:val="5"/>
          <w:lang w:bidi="en-US"/>
        </w:rPr>
        <w:t xml:space="preserve"> …</w:t>
      </w:r>
      <w:r w:rsidR="00BE30D6">
        <w:rPr>
          <w:rFonts w:ascii="Arial Black" w:eastAsia="Times New Roman" w:hAnsi="Arial Black" w:cs="Aharoni"/>
          <w:b/>
          <w:color w:val="0000FF"/>
          <w:spacing w:val="5"/>
          <w:sz w:val="28"/>
          <w:szCs w:val="28"/>
          <w:lang w:bidi="en-US"/>
        </w:rPr>
        <w:tab/>
      </w:r>
      <w:r w:rsidR="00BE30D6" w:rsidRPr="0056100C">
        <w:rPr>
          <w:rFonts w:ascii="Arial Black" w:eastAsia="Times New Roman" w:hAnsi="Arial Black" w:cs="Aharoni"/>
          <w:b/>
          <w:color w:val="0000FF"/>
          <w:spacing w:val="5"/>
          <w:sz w:val="28"/>
          <w:szCs w:val="28"/>
          <w:lang w:bidi="en-US"/>
        </w:rPr>
        <w:tab/>
      </w:r>
      <w:r w:rsidR="00BE30D6" w:rsidRPr="0056100C">
        <w:rPr>
          <w:rFonts w:ascii="Arial Black" w:eastAsia="Times New Roman" w:hAnsi="Arial Black" w:cs="Aharoni"/>
          <w:b/>
          <w:color w:val="0000FF"/>
          <w:spacing w:val="5"/>
          <w:sz w:val="28"/>
          <w:szCs w:val="28"/>
          <w:lang w:bidi="en-US"/>
        </w:rPr>
        <w:tab/>
      </w:r>
      <w:r w:rsidR="00BE30D6" w:rsidRPr="0056100C">
        <w:rPr>
          <w:rFonts w:ascii="Arial Black" w:eastAsia="Times New Roman" w:hAnsi="Arial Black" w:cs="Aharoni"/>
          <w:b/>
          <w:color w:val="0000FF"/>
          <w:spacing w:val="5"/>
          <w:sz w:val="28"/>
          <w:szCs w:val="28"/>
          <w:lang w:bidi="en-US"/>
        </w:rPr>
        <w:tab/>
        <w:t xml:space="preserve">               </w:t>
      </w:r>
      <w:r w:rsidR="00BE30D6">
        <w:rPr>
          <w:rFonts w:ascii="Arial Black" w:eastAsia="Times New Roman" w:hAnsi="Arial Black" w:cs="Aharoni"/>
          <w:b/>
          <w:color w:val="0000FF"/>
          <w:spacing w:val="5"/>
          <w:sz w:val="28"/>
          <w:szCs w:val="28"/>
          <w:lang w:bidi="en-US"/>
        </w:rPr>
        <w:t xml:space="preserve">     </w:t>
      </w:r>
      <w:r w:rsidR="006161B9">
        <w:rPr>
          <w:rFonts w:ascii="Arial Black" w:eastAsia="Times New Roman" w:hAnsi="Arial Black" w:cs="Aharoni"/>
          <w:b/>
          <w:color w:val="0000FF"/>
          <w:spacing w:val="5"/>
          <w:sz w:val="28"/>
          <w:szCs w:val="28"/>
          <w:lang w:bidi="en-US"/>
        </w:rPr>
        <w:tab/>
      </w:r>
      <w:r w:rsidR="006161B9">
        <w:rPr>
          <w:rFonts w:ascii="Arial Black" w:eastAsia="Times New Roman" w:hAnsi="Arial Black" w:cs="Aharoni"/>
          <w:b/>
          <w:color w:val="0000FF"/>
          <w:spacing w:val="5"/>
          <w:sz w:val="28"/>
          <w:szCs w:val="28"/>
          <w:lang w:bidi="en-US"/>
        </w:rPr>
        <w:tab/>
        <w:t xml:space="preserve">     </w:t>
      </w:r>
      <w:r w:rsidR="00901D0B" w:rsidRPr="0044245D">
        <w:rPr>
          <w:rFonts w:ascii="Arial Black" w:eastAsia="Times New Roman" w:hAnsi="Arial Black" w:cs="Aharoni"/>
          <w:b/>
          <w:color w:val="0000FF"/>
          <w:spacing w:val="5"/>
          <w:sz w:val="28"/>
          <w:szCs w:val="28"/>
          <w:lang w:bidi="en-US"/>
        </w:rPr>
        <w:t>Activité</w:t>
      </w:r>
      <w:r w:rsidR="00901D0B">
        <w:rPr>
          <w:rFonts w:ascii="Arial Black" w:eastAsia="Times New Roman" w:hAnsi="Arial Black" w:cs="Aharoni"/>
          <w:b/>
          <w:color w:val="0000FF"/>
          <w:spacing w:val="5"/>
          <w:sz w:val="28"/>
          <w:szCs w:val="28"/>
          <w:lang w:bidi="en-US"/>
        </w:rPr>
        <w:t xml:space="preserve"> n°3</w:t>
      </w:r>
    </w:p>
    <w:p w:rsidR="000E1082" w:rsidRPr="000E1082" w:rsidRDefault="000E1082" w:rsidP="000E1082">
      <w:pPr>
        <w:spacing w:after="0" w:line="240" w:lineRule="auto"/>
        <w:rPr>
          <w:rFonts w:ascii="Arial" w:hAnsi="Arial" w:cs="Arial"/>
          <w:sz w:val="18"/>
          <w:szCs w:val="18"/>
          <w:lang w:bidi="en-US"/>
        </w:rPr>
      </w:pPr>
    </w:p>
    <w:p w:rsidR="00746636" w:rsidRDefault="00A93507" w:rsidP="00746636">
      <w:pPr>
        <w:keepNext/>
        <w:keepLines/>
        <w:suppressAutoHyphens/>
        <w:spacing w:after="0" w:line="360" w:lineRule="auto"/>
        <w:ind w:right="-57"/>
        <w:jc w:val="both"/>
        <w:rPr>
          <w:rFonts w:ascii="Arial" w:hAnsi="Arial" w:cs="Arial"/>
          <w:sz w:val="18"/>
          <w:szCs w:val="18"/>
          <w:lang w:bidi="en-US"/>
        </w:rPr>
      </w:pPr>
      <w:proofErr w:type="spellStart"/>
      <w:r>
        <w:rPr>
          <w:rFonts w:ascii="Arial" w:hAnsi="Arial" w:cs="Arial"/>
          <w:sz w:val="18"/>
          <w:szCs w:val="18"/>
          <w:lang w:bidi="en-US"/>
        </w:rPr>
        <w:t>Loïcia</w:t>
      </w:r>
      <w:proofErr w:type="spellEnd"/>
      <w:r>
        <w:rPr>
          <w:rFonts w:ascii="Arial" w:hAnsi="Arial" w:cs="Arial"/>
          <w:sz w:val="18"/>
          <w:szCs w:val="18"/>
          <w:lang w:bidi="en-US"/>
        </w:rPr>
        <w:t xml:space="preserve"> rêve de faire le tour de France féminin ! Elle ne cesse de s’entraîner pour cela, même si elle n’est encore que cadette !! Ses parents lui ont acheté un nouveau vélo de course et un compteur.</w:t>
      </w:r>
      <w:r w:rsidR="00746636">
        <w:rPr>
          <w:rFonts w:ascii="Arial" w:hAnsi="Arial" w:cs="Arial"/>
          <w:sz w:val="18"/>
          <w:szCs w:val="18"/>
          <w:lang w:bidi="en-US"/>
        </w:rPr>
        <w:t xml:space="preserve"> Voici, ci-dessous, de ce qu’elle peut lire sur son compteur (valeurs grossies dans les cadres).</w:t>
      </w:r>
      <w:r w:rsidR="00746636" w:rsidRPr="00746636">
        <w:rPr>
          <w:rFonts w:ascii="Arial" w:hAnsi="Arial" w:cs="Arial"/>
          <w:sz w:val="18"/>
          <w:szCs w:val="18"/>
          <w:lang w:bidi="en-US"/>
        </w:rPr>
        <w:t xml:space="preserve"> </w:t>
      </w:r>
      <w:r w:rsidR="00746636">
        <w:rPr>
          <w:rFonts w:ascii="Arial" w:hAnsi="Arial" w:cs="Arial"/>
          <w:sz w:val="18"/>
          <w:szCs w:val="18"/>
          <w:lang w:bidi="en-US"/>
        </w:rPr>
        <w:t>Elle ne comprend pas encore tout ce qui est inscrit dessus ….</w:t>
      </w:r>
    </w:p>
    <w:p w:rsidR="00746636" w:rsidRPr="00FC5CE8" w:rsidRDefault="00746636" w:rsidP="00746636">
      <w:pPr>
        <w:pStyle w:val="Paragraphedeliste"/>
        <w:keepNext/>
        <w:keepLines/>
        <w:numPr>
          <w:ilvl w:val="0"/>
          <w:numId w:val="14"/>
        </w:numPr>
        <w:suppressAutoHyphens/>
        <w:spacing w:after="0" w:line="600" w:lineRule="auto"/>
        <w:ind w:left="284" w:right="-57" w:hanging="284"/>
        <w:jc w:val="both"/>
        <w:rPr>
          <w:rFonts w:ascii="Arial Black" w:hAnsi="Arial Black" w:cs="Arial"/>
          <w:sz w:val="18"/>
          <w:szCs w:val="18"/>
          <w:lang w:bidi="en-US"/>
        </w:rPr>
      </w:pPr>
      <w:proofErr w:type="gramStart"/>
      <w:r w:rsidRPr="00FC5CE8">
        <w:rPr>
          <w:rFonts w:ascii="Arial Black" w:hAnsi="Arial Black" w:cs="Arial"/>
          <w:sz w:val="18"/>
          <w:szCs w:val="18"/>
          <w:lang w:bidi="en-US"/>
        </w:rPr>
        <w:t>Aide la</w:t>
      </w:r>
      <w:proofErr w:type="gramEnd"/>
      <w:r w:rsidRPr="00FC5CE8">
        <w:rPr>
          <w:rFonts w:ascii="Arial Black" w:hAnsi="Arial Black" w:cs="Arial"/>
          <w:sz w:val="18"/>
          <w:szCs w:val="18"/>
          <w:lang w:bidi="en-US"/>
        </w:rPr>
        <w:t xml:space="preserve"> en lui expliquant ce que représente chacune des informations.</w:t>
      </w:r>
    </w:p>
    <w:p w:rsidR="00A93507" w:rsidRDefault="00746636" w:rsidP="00746636">
      <w:pPr>
        <w:keepNext/>
        <w:keepLines/>
        <w:suppressAutoHyphens/>
        <w:spacing w:after="0" w:line="360" w:lineRule="auto"/>
        <w:ind w:right="-57"/>
        <w:jc w:val="center"/>
        <w:rPr>
          <w:rFonts w:ascii="Arial" w:hAnsi="Arial" w:cs="Arial"/>
          <w:sz w:val="18"/>
          <w:szCs w:val="18"/>
          <w:lang w:bidi="en-US"/>
        </w:rPr>
      </w:pPr>
      <w:r>
        <w:rPr>
          <w:rFonts w:ascii="Arial" w:hAnsi="Arial" w:cs="Arial"/>
          <w:noProof/>
          <w:sz w:val="18"/>
          <w:szCs w:val="18"/>
          <w:lang w:eastAsia="fr-FR"/>
        </w:rPr>
        <mc:AlternateContent>
          <mc:Choice Requires="wps">
            <w:drawing>
              <wp:anchor distT="0" distB="0" distL="114300" distR="114300" simplePos="0" relativeHeight="251756544" behindDoc="0" locked="0" layoutInCell="1" allowOverlap="1" wp14:anchorId="3827245B" wp14:editId="50AA81D6">
                <wp:simplePos x="0" y="0"/>
                <wp:positionH relativeFrom="column">
                  <wp:posOffset>4362450</wp:posOffset>
                </wp:positionH>
                <wp:positionV relativeFrom="paragraph">
                  <wp:posOffset>380365</wp:posOffset>
                </wp:positionV>
                <wp:extent cx="1362075" cy="409575"/>
                <wp:effectExtent l="0" t="0" r="28575" b="28575"/>
                <wp:wrapNone/>
                <wp:docPr id="18" name="Zone de texte 18"/>
                <wp:cNvGraphicFramePr/>
                <a:graphic xmlns:a="http://schemas.openxmlformats.org/drawingml/2006/main">
                  <a:graphicData uri="http://schemas.microsoft.com/office/word/2010/wordprocessingShape">
                    <wps:wsp>
                      <wps:cNvSpPr txBox="1"/>
                      <wps:spPr>
                        <a:xfrm>
                          <a:off x="0" y="0"/>
                          <a:ext cx="1362075" cy="409575"/>
                        </a:xfrm>
                        <a:prstGeom prst="rect">
                          <a:avLst/>
                        </a:prstGeom>
                        <a:solidFill>
                          <a:sysClr val="window" lastClr="FFFFFF"/>
                        </a:solidFill>
                        <a:ln w="6350">
                          <a:solidFill>
                            <a:prstClr val="black"/>
                          </a:solidFill>
                        </a:ln>
                      </wps:spPr>
                      <wps:txbx>
                        <w:txbxContent>
                          <w:p w:rsidR="00167057" w:rsidRPr="00746636" w:rsidRDefault="00167057" w:rsidP="00746636">
                            <w:pPr>
                              <w:rPr>
                                <w:rFonts w:ascii="Arial Black" w:hAnsi="Arial Black"/>
                                <w:sz w:val="28"/>
                                <w:szCs w:val="28"/>
                              </w:rPr>
                            </w:pPr>
                            <w:r>
                              <w:rPr>
                                <w:rFonts w:ascii="Arial Black" w:hAnsi="Arial Black"/>
                                <w:sz w:val="40"/>
                                <w:szCs w:val="40"/>
                              </w:rPr>
                              <w:t xml:space="preserve">35.6 </w:t>
                            </w:r>
                            <w:r>
                              <w:rPr>
                                <w:rFonts w:ascii="Arial Black" w:hAnsi="Arial Black"/>
                                <w:sz w:val="28"/>
                                <w:szCs w:val="28"/>
                              </w:rPr>
                              <w:t>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7245B" id="Zone de texte 18" o:spid="_x0000_s1033" type="#_x0000_t202" style="position:absolute;left:0;text-align:left;margin-left:343.5pt;margin-top:29.95pt;width:107.25pt;height:3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" fillcolor="window" strokeweight=".5pt">
                <v:textbox>
                  <w:txbxContent>
                    <w:p w:rsidR="00167057" w:rsidRPr="00746636" w:rsidRDefault="00167057" w:rsidP="00746636">
                      <w:pPr>
                        <w:rPr>
                          <w:rFonts w:ascii="Arial Black" w:hAnsi="Arial Black"/>
                          <w:sz w:val="28"/>
                          <w:szCs w:val="28"/>
                        </w:rPr>
                      </w:pPr>
                      <w:r>
                        <w:rPr>
                          <w:rFonts w:ascii="Arial Black" w:hAnsi="Arial Black"/>
                          <w:sz w:val="40"/>
                          <w:szCs w:val="40"/>
                        </w:rPr>
                        <w:t xml:space="preserve">35.6 </w:t>
                      </w:r>
                      <w:r>
                        <w:rPr>
                          <w:rFonts w:ascii="Arial Black" w:hAnsi="Arial Black"/>
                          <w:sz w:val="28"/>
                          <w:szCs w:val="28"/>
                        </w:rPr>
                        <w:t>km/h</w:t>
                      </w:r>
                    </w:p>
                  </w:txbxContent>
                </v:textbox>
              </v:shape>
            </w:pict>
          </mc:Fallback>
        </mc:AlternateContent>
      </w:r>
      <w:r>
        <w:rPr>
          <w:rFonts w:ascii="Arial" w:hAnsi="Arial" w:cs="Arial"/>
          <w:noProof/>
          <w:sz w:val="18"/>
          <w:szCs w:val="18"/>
          <w:lang w:eastAsia="fr-FR"/>
        </w:rPr>
        <mc:AlternateContent>
          <mc:Choice Requires="wps">
            <w:drawing>
              <wp:anchor distT="0" distB="0" distL="114300" distR="114300" simplePos="0" relativeHeight="251754496" behindDoc="0" locked="0" layoutInCell="1" allowOverlap="1" wp14:anchorId="321BFA06" wp14:editId="76538CC6">
                <wp:simplePos x="0" y="0"/>
                <wp:positionH relativeFrom="column">
                  <wp:posOffset>916940</wp:posOffset>
                </wp:positionH>
                <wp:positionV relativeFrom="paragraph">
                  <wp:posOffset>857250</wp:posOffset>
                </wp:positionV>
                <wp:extent cx="1238250" cy="40957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1238250" cy="409575"/>
                        </a:xfrm>
                        <a:prstGeom prst="rect">
                          <a:avLst/>
                        </a:prstGeom>
                        <a:solidFill>
                          <a:sysClr val="window" lastClr="FFFFFF"/>
                        </a:solidFill>
                        <a:ln w="6350">
                          <a:solidFill>
                            <a:prstClr val="black"/>
                          </a:solidFill>
                        </a:ln>
                      </wps:spPr>
                      <wps:txbx>
                        <w:txbxContent>
                          <w:p w:rsidR="00167057" w:rsidRPr="00746636" w:rsidRDefault="00167057" w:rsidP="00746636">
                            <w:pPr>
                              <w:jc w:val="center"/>
                              <w:rPr>
                                <w:rFonts w:ascii="Arial Black" w:hAnsi="Arial Black"/>
                                <w:sz w:val="28"/>
                                <w:szCs w:val="28"/>
                              </w:rPr>
                            </w:pPr>
                            <w:r>
                              <w:rPr>
                                <w:rFonts w:ascii="Arial Black" w:hAnsi="Arial Black"/>
                                <w:sz w:val="40"/>
                                <w:szCs w:val="40"/>
                              </w:rPr>
                              <w:t xml:space="preserve">102 </w:t>
                            </w:r>
                            <w:r>
                              <w:rPr>
                                <w:rFonts w:ascii="Arial Black" w:hAnsi="Arial Black"/>
                                <w:sz w:val="28"/>
                                <w:szCs w:val="28"/>
                              </w:rPr>
                              <w:t>bpm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FA06" id="Zone de texte 12" o:spid="_x0000_s1034" type="#_x0000_t202" style="position:absolute;left:0;text-align:left;margin-left:72.2pt;margin-top:67.5pt;width:97.5pt;height:3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" fillcolor="window" strokeweight=".5pt">
                <v:textbox>
                  <w:txbxContent>
                    <w:p w:rsidR="00167057" w:rsidRPr="00746636" w:rsidRDefault="00167057" w:rsidP="00746636">
                      <w:pPr>
                        <w:jc w:val="center"/>
                        <w:rPr>
                          <w:rFonts w:ascii="Arial Black" w:hAnsi="Arial Black"/>
                          <w:sz w:val="28"/>
                          <w:szCs w:val="28"/>
                        </w:rPr>
                      </w:pPr>
                      <w:r>
                        <w:rPr>
                          <w:rFonts w:ascii="Arial Black" w:hAnsi="Arial Black"/>
                          <w:sz w:val="40"/>
                          <w:szCs w:val="40"/>
                        </w:rPr>
                        <w:t xml:space="preserve">102 </w:t>
                      </w:r>
                      <w:r>
                        <w:rPr>
                          <w:rFonts w:ascii="Arial Black" w:hAnsi="Arial Black"/>
                          <w:sz w:val="28"/>
                          <w:szCs w:val="28"/>
                        </w:rPr>
                        <w:t>bpm</w:t>
                      </w:r>
                    </w:p>
                  </w:txbxContent>
                </v:textbox>
              </v:shape>
            </w:pict>
          </mc:Fallback>
        </mc:AlternateContent>
      </w:r>
      <w:r>
        <w:rPr>
          <w:rFonts w:ascii="Arial" w:hAnsi="Arial" w:cs="Arial"/>
          <w:noProof/>
          <w:sz w:val="18"/>
          <w:szCs w:val="18"/>
          <w:lang w:eastAsia="fr-FR"/>
        </w:rPr>
        <mc:AlternateContent>
          <mc:Choice Requires="wps">
            <w:drawing>
              <wp:anchor distT="0" distB="0" distL="114300" distR="114300" simplePos="0" relativeHeight="251752448" behindDoc="0" locked="0" layoutInCell="1" allowOverlap="1">
                <wp:simplePos x="0" y="0"/>
                <wp:positionH relativeFrom="column">
                  <wp:posOffset>907415</wp:posOffset>
                </wp:positionH>
                <wp:positionV relativeFrom="paragraph">
                  <wp:posOffset>57150</wp:posOffset>
                </wp:positionV>
                <wp:extent cx="1362075" cy="40957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1362075" cy="409575"/>
                        </a:xfrm>
                        <a:prstGeom prst="rect">
                          <a:avLst/>
                        </a:prstGeom>
                        <a:solidFill>
                          <a:schemeClr val="lt1"/>
                        </a:solidFill>
                        <a:ln w="6350">
                          <a:solidFill>
                            <a:prstClr val="black"/>
                          </a:solidFill>
                        </a:ln>
                      </wps:spPr>
                      <wps:txbx>
                        <w:txbxContent>
                          <w:p w:rsidR="00167057" w:rsidRPr="00746636" w:rsidRDefault="00167057">
                            <w:pPr>
                              <w:rPr>
                                <w:rFonts w:ascii="Arial Black" w:hAnsi="Arial Black"/>
                                <w:sz w:val="28"/>
                                <w:szCs w:val="28"/>
                              </w:rPr>
                            </w:pPr>
                            <w:r w:rsidRPr="00746636">
                              <w:rPr>
                                <w:rFonts w:ascii="Arial Black" w:hAnsi="Arial Black"/>
                                <w:sz w:val="40"/>
                                <w:szCs w:val="40"/>
                              </w:rPr>
                              <w:t>21.8</w:t>
                            </w:r>
                            <w:r>
                              <w:rPr>
                                <w:rFonts w:ascii="Arial Black" w:hAnsi="Arial Black"/>
                                <w:sz w:val="40"/>
                                <w:szCs w:val="40"/>
                              </w:rPr>
                              <w:t xml:space="preserve"> </w:t>
                            </w:r>
                            <w:r>
                              <w:rPr>
                                <w:rFonts w:ascii="Arial Black" w:hAnsi="Arial Black"/>
                                <w:sz w:val="28"/>
                                <w:szCs w:val="28"/>
                              </w:rPr>
                              <w:t>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5" type="#_x0000_t202" style="position:absolute;left:0;text-align:left;margin-left:71.45pt;margin-top:4.5pt;width:107.25pt;height:3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" fillcolor="white [3201]" strokeweight=".5pt">
                <v:textbox>
                  <w:txbxContent>
                    <w:p w:rsidR="00167057" w:rsidRPr="00746636" w:rsidRDefault="00167057">
                      <w:pPr>
                        <w:rPr>
                          <w:rFonts w:ascii="Arial Black" w:hAnsi="Arial Black"/>
                          <w:sz w:val="28"/>
                          <w:szCs w:val="28"/>
                        </w:rPr>
                      </w:pPr>
                      <w:r w:rsidRPr="00746636">
                        <w:rPr>
                          <w:rFonts w:ascii="Arial Black" w:hAnsi="Arial Black"/>
                          <w:sz w:val="40"/>
                          <w:szCs w:val="40"/>
                        </w:rPr>
                        <w:t>21.8</w:t>
                      </w:r>
                      <w:r>
                        <w:rPr>
                          <w:rFonts w:ascii="Arial Black" w:hAnsi="Arial Black"/>
                          <w:sz w:val="40"/>
                          <w:szCs w:val="40"/>
                        </w:rPr>
                        <w:t xml:space="preserve"> </w:t>
                      </w:r>
                      <w:r>
                        <w:rPr>
                          <w:rFonts w:ascii="Arial Black" w:hAnsi="Arial Black"/>
                          <w:sz w:val="28"/>
                          <w:szCs w:val="28"/>
                        </w:rPr>
                        <w:t>km/h</w:t>
                      </w:r>
                    </w:p>
                  </w:txbxContent>
                </v:textbox>
              </v:shape>
            </w:pict>
          </mc:Fallback>
        </mc:AlternateContent>
      </w:r>
      <w:r>
        <w:rPr>
          <w:rFonts w:ascii="Arial" w:hAnsi="Arial" w:cs="Arial"/>
          <w:noProof/>
          <w:sz w:val="18"/>
          <w:szCs w:val="18"/>
          <w:lang w:eastAsia="fr-FR"/>
        </w:rPr>
        <mc:AlternateContent>
          <mc:Choice Requires="wps">
            <w:drawing>
              <wp:anchor distT="0" distB="0" distL="114300" distR="114300" simplePos="0" relativeHeight="251751424" behindDoc="0" locked="0" layoutInCell="1" allowOverlap="1" wp14:anchorId="4223C84F" wp14:editId="71C84D5F">
                <wp:simplePos x="0" y="0"/>
                <wp:positionH relativeFrom="column">
                  <wp:posOffset>3469639</wp:posOffset>
                </wp:positionH>
                <wp:positionV relativeFrom="paragraph">
                  <wp:posOffset>352424</wp:posOffset>
                </wp:positionV>
                <wp:extent cx="885825" cy="238125"/>
                <wp:effectExtent l="38100" t="57150" r="28575" b="28575"/>
                <wp:wrapNone/>
                <wp:docPr id="10" name="Connecteur droit avec flèche 10"/>
                <wp:cNvGraphicFramePr/>
                <a:graphic xmlns:a="http://schemas.openxmlformats.org/drawingml/2006/main">
                  <a:graphicData uri="http://schemas.microsoft.com/office/word/2010/wordprocessingShape">
                    <wps:wsp>
                      <wps:cNvCnPr/>
                      <wps:spPr>
                        <a:xfrm flipH="1" flipV="1">
                          <a:off x="0" y="0"/>
                          <a:ext cx="885825"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CF7759" id="_x0000_t32" coordsize="21600,21600" o:spt="32" o:oned="t" path="m,l21600,21600e" filled="f">
                <v:path arrowok="t" fillok="f" o:connecttype="none"/>
                <o:lock v:ext="edit" shapetype="t"/>
              </v:shapetype>
              <v:shape id="Connecteur droit avec flèche 10" o:spid="_x0000_s1026" type="#_x0000_t32" style="position:absolute;margin-left:273.2pt;margin-top:27.75pt;width:69.75pt;height:18.7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" strokecolor="windowText" strokeweight=".5pt">
                <v:stroke endarrow="block" joinstyle="miter"/>
              </v:shape>
            </w:pict>
          </mc:Fallback>
        </mc:AlternateContent>
      </w:r>
      <w:r>
        <w:rPr>
          <w:rFonts w:ascii="Arial" w:hAnsi="Arial" w:cs="Arial"/>
          <w:noProof/>
          <w:sz w:val="18"/>
          <w:szCs w:val="18"/>
          <w:lang w:eastAsia="fr-FR"/>
        </w:rPr>
        <mc:AlternateContent>
          <mc:Choice Requires="wps">
            <w:drawing>
              <wp:anchor distT="0" distB="0" distL="114300" distR="114300" simplePos="0" relativeHeight="251749376" behindDoc="0" locked="0" layoutInCell="1" allowOverlap="1" wp14:anchorId="4223C84F" wp14:editId="71C84D5F">
                <wp:simplePos x="0" y="0"/>
                <wp:positionH relativeFrom="column">
                  <wp:posOffset>2269490</wp:posOffset>
                </wp:positionH>
                <wp:positionV relativeFrom="paragraph">
                  <wp:posOffset>304800</wp:posOffset>
                </wp:positionV>
                <wp:extent cx="571500" cy="257175"/>
                <wp:effectExtent l="0" t="0" r="95250" b="66675"/>
                <wp:wrapNone/>
                <wp:docPr id="9" name="Connecteur droit avec flèche 9"/>
                <wp:cNvGraphicFramePr/>
                <a:graphic xmlns:a="http://schemas.openxmlformats.org/drawingml/2006/main">
                  <a:graphicData uri="http://schemas.microsoft.com/office/word/2010/wordprocessingShape">
                    <wps:wsp>
                      <wps:cNvCnPr/>
                      <wps:spPr>
                        <a:xfrm>
                          <a:off x="0" y="0"/>
                          <a:ext cx="57150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4AD978" id="Connecteur droit avec flèche 9" o:spid="_x0000_s1026" type="#_x0000_t32" style="position:absolute;margin-left:178.7pt;margin-top:24pt;width:4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" strokecolor="windowText" strokeweight=".5pt">
                <v:stroke endarrow="block" joinstyle="miter"/>
              </v:shape>
            </w:pict>
          </mc:Fallback>
        </mc:AlternateContent>
      </w:r>
      <w:r>
        <w:rPr>
          <w:rFonts w:ascii="Arial" w:hAnsi="Arial" w:cs="Arial"/>
          <w:noProof/>
          <w:sz w:val="18"/>
          <w:szCs w:val="18"/>
          <w:lang w:eastAsia="fr-FR"/>
        </w:rPr>
        <mc:AlternateContent>
          <mc:Choice Requires="wps">
            <w:drawing>
              <wp:anchor distT="0" distB="0" distL="114300" distR="114300" simplePos="0" relativeHeight="251747328" behindDoc="0" locked="0" layoutInCell="1" allowOverlap="1">
                <wp:simplePos x="0" y="0"/>
                <wp:positionH relativeFrom="column">
                  <wp:posOffset>2098040</wp:posOffset>
                </wp:positionH>
                <wp:positionV relativeFrom="paragraph">
                  <wp:posOffset>770890</wp:posOffset>
                </wp:positionV>
                <wp:extent cx="800100" cy="276225"/>
                <wp:effectExtent l="0" t="38100" r="57150" b="28575"/>
                <wp:wrapNone/>
                <wp:docPr id="8" name="Connecteur droit avec flèche 8"/>
                <wp:cNvGraphicFramePr/>
                <a:graphic xmlns:a="http://schemas.openxmlformats.org/drawingml/2006/main">
                  <a:graphicData uri="http://schemas.microsoft.com/office/word/2010/wordprocessingShape">
                    <wps:wsp>
                      <wps:cNvCnPr/>
                      <wps:spPr>
                        <a:xfrm flipV="1">
                          <a:off x="0" y="0"/>
                          <a:ext cx="8001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6E3122" id="Connecteur droit avec flèche 8" o:spid="_x0000_s1026" type="#_x0000_t32" style="position:absolute;margin-left:165.2pt;margin-top:60.7pt;width:63pt;height:21.7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" strokecolor="black [3200]" strokeweight=".5pt">
                <v:stroke endarrow="block" joinstyle="miter"/>
              </v:shape>
            </w:pict>
          </mc:Fallback>
        </mc:AlternateContent>
      </w:r>
      <w:r>
        <w:rPr>
          <w:rFonts w:ascii="Arial" w:hAnsi="Arial" w:cs="Arial"/>
          <w:noProof/>
          <w:sz w:val="18"/>
          <w:szCs w:val="18"/>
          <w:lang w:eastAsia="fr-FR"/>
        </w:rPr>
        <w:drawing>
          <wp:inline distT="0" distB="0" distL="0" distR="0" wp14:anchorId="2124DA75" wp14:editId="1DDD6BE2">
            <wp:extent cx="1555790" cy="180975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8874" cy="1824970"/>
                    </a:xfrm>
                    <a:prstGeom prst="rect">
                      <a:avLst/>
                    </a:prstGeom>
                    <a:noFill/>
                    <a:ln>
                      <a:noFill/>
                    </a:ln>
                  </pic:spPr>
                </pic:pic>
              </a:graphicData>
            </a:graphic>
          </wp:inline>
        </w:drawing>
      </w:r>
    </w:p>
    <w:p w:rsidR="00746636" w:rsidRPr="002A2B8A" w:rsidRDefault="00746636" w:rsidP="00FC5CE8">
      <w:pPr>
        <w:keepNext/>
        <w:keepLines/>
        <w:suppressAutoHyphens/>
        <w:spacing w:after="0" w:line="360" w:lineRule="auto"/>
        <w:ind w:right="-57"/>
        <w:rPr>
          <w:rFonts w:ascii="Arial" w:hAnsi="Arial" w:cs="Arial"/>
          <w:sz w:val="10"/>
          <w:szCs w:val="10"/>
          <w:lang w:bidi="en-US"/>
        </w:rPr>
      </w:pPr>
    </w:p>
    <w:p w:rsidR="00FC5CE8" w:rsidRPr="003057AA" w:rsidRDefault="00FC5CE8" w:rsidP="00FC5CE8">
      <w:pPr>
        <w:pStyle w:val="Paragraphedeliste"/>
        <w:keepNext/>
        <w:keepLines/>
        <w:numPr>
          <w:ilvl w:val="0"/>
          <w:numId w:val="14"/>
        </w:numPr>
        <w:suppressAutoHyphens/>
        <w:spacing w:after="0" w:line="360" w:lineRule="auto"/>
        <w:ind w:left="284" w:right="-57" w:hanging="284"/>
        <w:rPr>
          <w:rFonts w:ascii="Arial Black" w:hAnsi="Arial Black" w:cs="Arial"/>
          <w:sz w:val="18"/>
          <w:szCs w:val="18"/>
          <w:lang w:bidi="en-US"/>
        </w:rPr>
      </w:pPr>
      <w:r w:rsidRPr="003057AA">
        <w:rPr>
          <w:rFonts w:ascii="Arial Black" w:hAnsi="Arial Black" w:cs="Arial"/>
          <w:sz w:val="18"/>
          <w:szCs w:val="18"/>
          <w:lang w:bidi="en-US"/>
        </w:rPr>
        <w:t>Voici, ci-dessous, différents éléments concernant la 19ème étape du tour de France 2015</w:t>
      </w:r>
      <w:r w:rsidR="003057AA" w:rsidRPr="003057AA">
        <w:rPr>
          <w:rFonts w:ascii="Arial Black" w:hAnsi="Arial Black" w:cs="Arial"/>
          <w:sz w:val="18"/>
          <w:szCs w:val="18"/>
          <w:lang w:bidi="en-US"/>
        </w:rPr>
        <w:t xml:space="preserve"> gagnée par Vincenzo </w:t>
      </w:r>
      <w:proofErr w:type="spellStart"/>
      <w:r w:rsidR="003057AA" w:rsidRPr="003057AA">
        <w:rPr>
          <w:rFonts w:ascii="Arial Black" w:hAnsi="Arial Black" w:cs="Arial"/>
          <w:sz w:val="18"/>
          <w:szCs w:val="18"/>
          <w:lang w:bidi="en-US"/>
        </w:rPr>
        <w:t>Nibali</w:t>
      </w:r>
      <w:proofErr w:type="spellEnd"/>
      <w:r w:rsidR="00A247AA">
        <w:rPr>
          <w:rFonts w:ascii="Arial Black" w:hAnsi="Arial Black" w:cs="Arial"/>
          <w:sz w:val="18"/>
          <w:szCs w:val="18"/>
          <w:lang w:bidi="en-US"/>
        </w:rPr>
        <w:t xml:space="preserve"> en </w:t>
      </w:r>
      <w:r w:rsidR="00A247AA" w:rsidRPr="00A247AA">
        <w:rPr>
          <w:rFonts w:ascii="Arial Black" w:hAnsi="Arial Black" w:cs="Arial"/>
          <w:sz w:val="18"/>
          <w:szCs w:val="18"/>
          <w:u w:val="single"/>
          <w:lang w:bidi="en-US"/>
        </w:rPr>
        <w:t>4 h 23 min</w:t>
      </w:r>
      <w:r w:rsidR="002A2B8A">
        <w:rPr>
          <w:rFonts w:ascii="Arial Black" w:hAnsi="Arial Black" w:cs="Arial"/>
          <w:sz w:val="18"/>
          <w:szCs w:val="18"/>
          <w:u w:val="single"/>
          <w:lang w:bidi="en-US"/>
        </w:rPr>
        <w:t>.</w:t>
      </w:r>
    </w:p>
    <w:p w:rsidR="00FC5CE8" w:rsidRPr="00FC5CE8" w:rsidRDefault="003057AA" w:rsidP="00FC5CE8">
      <w:pPr>
        <w:keepNext/>
        <w:keepLines/>
        <w:suppressAutoHyphens/>
        <w:spacing w:after="0" w:line="360" w:lineRule="auto"/>
        <w:ind w:right="-2"/>
        <w:rPr>
          <w:rFonts w:ascii="Arial" w:hAnsi="Arial" w:cs="Arial"/>
          <w:sz w:val="18"/>
          <w:szCs w:val="18"/>
          <w:lang w:bidi="en-US"/>
        </w:rPr>
      </w:pPr>
      <w:r>
        <w:rPr>
          <w:rFonts w:ascii="Arial" w:hAnsi="Arial" w:cs="Arial"/>
          <w:noProof/>
          <w:sz w:val="18"/>
          <w:szCs w:val="18"/>
          <w:lang w:eastAsia="fr-FR"/>
        </w:rPr>
        <mc:AlternateContent>
          <mc:Choice Requires="wps">
            <w:drawing>
              <wp:anchor distT="0" distB="0" distL="114300" distR="114300" simplePos="0" relativeHeight="251757568" behindDoc="0" locked="0" layoutInCell="1" allowOverlap="1">
                <wp:simplePos x="0" y="0"/>
                <wp:positionH relativeFrom="column">
                  <wp:posOffset>50165</wp:posOffset>
                </wp:positionH>
                <wp:positionV relativeFrom="paragraph">
                  <wp:posOffset>53975</wp:posOffset>
                </wp:positionV>
                <wp:extent cx="6457950" cy="3200400"/>
                <wp:effectExtent l="0" t="0" r="19050" b="19050"/>
                <wp:wrapNone/>
                <wp:docPr id="110" name="Rectangle : coins arrondis 110"/>
                <wp:cNvGraphicFramePr/>
                <a:graphic xmlns:a="http://schemas.openxmlformats.org/drawingml/2006/main">
                  <a:graphicData uri="http://schemas.microsoft.com/office/word/2010/wordprocessingShape">
                    <wps:wsp>
                      <wps:cNvSpPr/>
                      <wps:spPr>
                        <a:xfrm>
                          <a:off x="0" y="0"/>
                          <a:ext cx="6457950" cy="3200400"/>
                        </a:xfrm>
                        <a:prstGeom prst="roundRect">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7057" w:rsidRPr="00A20A73" w:rsidRDefault="00167057" w:rsidP="003057AA">
                            <w:pPr>
                              <w:jc w:val="center"/>
                              <w:rPr>
                                <w:rFonts w:ascii="Arial Black" w:hAnsi="Arial Black" w:cs="Arial"/>
                                <w:color w:val="000000" w:themeColor="text1"/>
                                <w:sz w:val="28"/>
                                <w:szCs w:val="28"/>
                              </w:rPr>
                            </w:pPr>
                            <w:r w:rsidRPr="00A20A73">
                              <w:rPr>
                                <w:rFonts w:ascii="Arial Black" w:hAnsi="Arial Black" w:cs="Arial"/>
                                <w:noProof/>
                                <w:color w:val="000000" w:themeColor="text1"/>
                                <w:sz w:val="28"/>
                                <w:szCs w:val="28"/>
                                <w:lang w:eastAsia="fr-FR"/>
                              </w:rPr>
                              <w:t>Mettre une image du profil de cette étape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110" o:spid="_x0000_s1036" style="position:absolute;margin-left:3.95pt;margin-top:4.25pt;width:508.5pt;height:252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" fillcolor="white [3212]" strokecolor="blue" strokeweight="1.5pt">
                <v:stroke joinstyle="miter"/>
                <v:textbox inset="0,0,0,0">
                  <w:txbxContent>
                    <w:p w:rsidR="00167057" w:rsidRPr="00A20A73" w:rsidRDefault="00167057" w:rsidP="003057AA">
                      <w:pPr>
                        <w:jc w:val="center"/>
                        <w:rPr>
                          <w:rFonts w:ascii="Arial Black" w:hAnsi="Arial Black" w:cs="Arial"/>
                          <w:color w:val="000000" w:themeColor="text1"/>
                          <w:sz w:val="28"/>
                          <w:szCs w:val="28"/>
                        </w:rPr>
                      </w:pPr>
                      <w:r w:rsidRPr="00A20A73">
                        <w:rPr>
                          <w:rFonts w:ascii="Arial Black" w:hAnsi="Arial Black" w:cs="Arial"/>
                          <w:noProof/>
                          <w:color w:val="000000" w:themeColor="text1"/>
                          <w:sz w:val="28"/>
                          <w:szCs w:val="28"/>
                          <w:lang w:eastAsia="fr-FR"/>
                        </w:rPr>
                        <w:t>Mettre une image du profil de cette étape</w:t>
                      </w:r>
                    </w:p>
                  </w:txbxContent>
                </v:textbox>
              </v:roundrect>
            </w:pict>
          </mc:Fallback>
        </mc:AlternateContent>
      </w:r>
    </w:p>
    <w:p w:rsidR="00746636" w:rsidRDefault="003057AA" w:rsidP="00907BBA">
      <w:pPr>
        <w:keepNext/>
        <w:keepLines/>
        <w:suppressAutoHyphens/>
        <w:spacing w:after="0" w:line="360" w:lineRule="auto"/>
        <w:ind w:right="-57"/>
        <w:rPr>
          <w:rFonts w:ascii="Arial" w:hAnsi="Arial" w:cs="Arial"/>
          <w:sz w:val="18"/>
          <w:szCs w:val="18"/>
          <w:lang w:bidi="en-US"/>
        </w:rPr>
      </w:pPr>
      <w:r>
        <w:rPr>
          <w:rFonts w:ascii="Arial" w:hAnsi="Arial" w:cs="Arial"/>
          <w:noProof/>
          <w:sz w:val="18"/>
          <w:szCs w:val="18"/>
          <w:lang w:eastAsia="fr-FR"/>
        </w:rPr>
        <mc:AlternateContent>
          <mc:Choice Requires="wps">
            <w:drawing>
              <wp:anchor distT="0" distB="0" distL="114300" distR="114300" simplePos="0" relativeHeight="251758592" behindDoc="0" locked="0" layoutInCell="1" allowOverlap="1">
                <wp:simplePos x="0" y="0"/>
                <wp:positionH relativeFrom="margin">
                  <wp:posOffset>1202690</wp:posOffset>
                </wp:positionH>
                <wp:positionV relativeFrom="paragraph">
                  <wp:posOffset>46990</wp:posOffset>
                </wp:positionV>
                <wp:extent cx="3943350" cy="238125"/>
                <wp:effectExtent l="0" t="0" r="0" b="9525"/>
                <wp:wrapNone/>
                <wp:docPr id="111" name="Zone de texte 111"/>
                <wp:cNvGraphicFramePr/>
                <a:graphic xmlns:a="http://schemas.openxmlformats.org/drawingml/2006/main">
                  <a:graphicData uri="http://schemas.microsoft.com/office/word/2010/wordprocessingShape">
                    <wps:wsp>
                      <wps:cNvSpPr txBox="1"/>
                      <wps:spPr>
                        <a:xfrm>
                          <a:off x="0" y="0"/>
                          <a:ext cx="3943350" cy="238125"/>
                        </a:xfrm>
                        <a:prstGeom prst="rect">
                          <a:avLst/>
                        </a:prstGeom>
                        <a:solidFill>
                          <a:schemeClr val="lt1"/>
                        </a:solidFill>
                        <a:ln w="6350">
                          <a:noFill/>
                        </a:ln>
                      </wps:spPr>
                      <wps:txbx>
                        <w:txbxContent>
                          <w:p w:rsidR="00167057" w:rsidRPr="003057AA" w:rsidRDefault="00167057" w:rsidP="003057AA">
                            <w:pPr>
                              <w:pStyle w:val="Paragraphedeliste"/>
                              <w:spacing w:after="0" w:line="240" w:lineRule="auto"/>
                              <w:rPr>
                                <w:rFonts w:ascii="Arial" w:hAnsi="Arial" w:cs="Arial"/>
                                <w:color w:val="0000FF"/>
                                <w:sz w:val="18"/>
                                <w:szCs w:val="18"/>
                              </w:rPr>
                            </w:pPr>
                            <w:r w:rsidRPr="003057AA">
                              <w:rPr>
                                <w:rFonts w:ascii="Arial" w:hAnsi="Arial" w:cs="Arial"/>
                                <w:b/>
                                <w:i/>
                                <w:color w:val="0000FF"/>
                                <w:sz w:val="18"/>
                                <w:szCs w:val="18"/>
                                <w:u w:val="single"/>
                              </w:rPr>
                              <w:t>Document 1</w:t>
                            </w:r>
                            <w:r w:rsidRPr="003057AA">
                              <w:rPr>
                                <w:rFonts w:ascii="Arial" w:hAnsi="Arial" w:cs="Arial"/>
                                <w:b/>
                                <w:color w:val="0000FF"/>
                                <w:sz w:val="18"/>
                                <w:szCs w:val="18"/>
                              </w:rPr>
                              <w:t xml:space="preserve"> : </w:t>
                            </w:r>
                            <w:r>
                              <w:rPr>
                                <w:rFonts w:ascii="Arial" w:hAnsi="Arial" w:cs="Arial"/>
                                <w:color w:val="0000FF"/>
                                <w:sz w:val="18"/>
                                <w:szCs w:val="18"/>
                              </w:rPr>
                              <w:t>P</w:t>
                            </w:r>
                            <w:r w:rsidRPr="003057AA">
                              <w:rPr>
                                <w:rFonts w:ascii="Arial" w:hAnsi="Arial" w:cs="Arial"/>
                                <w:color w:val="0000FF"/>
                                <w:sz w:val="18"/>
                                <w:szCs w:val="18"/>
                              </w:rPr>
                              <w:t xml:space="preserve">rofil de </w:t>
                            </w:r>
                            <w:r>
                              <w:rPr>
                                <w:rFonts w:ascii="Arial" w:hAnsi="Arial" w:cs="Arial"/>
                                <w:color w:val="0000FF"/>
                                <w:sz w:val="18"/>
                                <w:szCs w:val="18"/>
                              </w:rPr>
                              <w:t>la 19</w:t>
                            </w:r>
                            <w:r w:rsidRPr="00A247AA">
                              <w:rPr>
                                <w:rFonts w:ascii="Arial" w:hAnsi="Arial" w:cs="Arial"/>
                                <w:color w:val="0000FF"/>
                                <w:sz w:val="18"/>
                                <w:szCs w:val="18"/>
                                <w:vertAlign w:val="superscript"/>
                              </w:rPr>
                              <w:t>ème</w:t>
                            </w:r>
                            <w:r>
                              <w:rPr>
                                <w:rFonts w:ascii="Arial" w:hAnsi="Arial" w:cs="Arial"/>
                                <w:color w:val="0000FF"/>
                                <w:sz w:val="18"/>
                                <w:szCs w:val="18"/>
                              </w:rPr>
                              <w:t xml:space="preserve"> </w:t>
                            </w:r>
                            <w:r w:rsidRPr="003057AA">
                              <w:rPr>
                                <w:rFonts w:ascii="Arial" w:hAnsi="Arial" w:cs="Arial"/>
                                <w:color w:val="0000FF"/>
                                <w:sz w:val="18"/>
                                <w:szCs w:val="18"/>
                              </w:rPr>
                              <w:t>étape</w:t>
                            </w:r>
                            <w:r>
                              <w:rPr>
                                <w:rFonts w:ascii="Arial" w:hAnsi="Arial" w:cs="Arial"/>
                                <w:color w:val="0000FF"/>
                                <w:sz w:val="18"/>
                                <w:szCs w:val="18"/>
                              </w:rPr>
                              <w:t xml:space="preserve"> du tour de France 2015</w:t>
                            </w:r>
                          </w:p>
                          <w:p w:rsidR="00167057" w:rsidRDefault="001670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1" o:spid="_x0000_s1037" type="#_x0000_t202" style="position:absolute;margin-left:94.7pt;margin-top:3.7pt;width:310.5pt;height:18.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" fillcolor="white [3201]" stroked="f" strokeweight=".5pt">
                <v:textbox>
                  <w:txbxContent>
                    <w:p w:rsidR="00167057" w:rsidRPr="003057AA" w:rsidRDefault="00167057" w:rsidP="003057AA">
                      <w:pPr>
                        <w:pStyle w:val="Paragraphedeliste"/>
                        <w:spacing w:after="0" w:line="240" w:lineRule="auto"/>
                        <w:rPr>
                          <w:rFonts w:ascii="Arial" w:hAnsi="Arial" w:cs="Arial"/>
                          <w:color w:val="0000FF"/>
                          <w:sz w:val="18"/>
                          <w:szCs w:val="18"/>
                        </w:rPr>
                      </w:pPr>
                      <w:r w:rsidRPr="003057AA">
                        <w:rPr>
                          <w:rFonts w:ascii="Arial" w:hAnsi="Arial" w:cs="Arial"/>
                          <w:b/>
                          <w:i/>
                          <w:color w:val="0000FF"/>
                          <w:sz w:val="18"/>
                          <w:szCs w:val="18"/>
                          <w:u w:val="single"/>
                        </w:rPr>
                        <w:t>Document 1</w:t>
                      </w:r>
                      <w:r w:rsidRPr="003057AA">
                        <w:rPr>
                          <w:rFonts w:ascii="Arial" w:hAnsi="Arial" w:cs="Arial"/>
                          <w:b/>
                          <w:color w:val="0000FF"/>
                          <w:sz w:val="18"/>
                          <w:szCs w:val="18"/>
                        </w:rPr>
                        <w:t xml:space="preserve"> : </w:t>
                      </w:r>
                      <w:r>
                        <w:rPr>
                          <w:rFonts w:ascii="Arial" w:hAnsi="Arial" w:cs="Arial"/>
                          <w:color w:val="0000FF"/>
                          <w:sz w:val="18"/>
                          <w:szCs w:val="18"/>
                        </w:rPr>
                        <w:t>P</w:t>
                      </w:r>
                      <w:r w:rsidRPr="003057AA">
                        <w:rPr>
                          <w:rFonts w:ascii="Arial" w:hAnsi="Arial" w:cs="Arial"/>
                          <w:color w:val="0000FF"/>
                          <w:sz w:val="18"/>
                          <w:szCs w:val="18"/>
                        </w:rPr>
                        <w:t xml:space="preserve">rofil de </w:t>
                      </w:r>
                      <w:r>
                        <w:rPr>
                          <w:rFonts w:ascii="Arial" w:hAnsi="Arial" w:cs="Arial"/>
                          <w:color w:val="0000FF"/>
                          <w:sz w:val="18"/>
                          <w:szCs w:val="18"/>
                        </w:rPr>
                        <w:t>la 19</w:t>
                      </w:r>
                      <w:r w:rsidRPr="00A247AA">
                        <w:rPr>
                          <w:rFonts w:ascii="Arial" w:hAnsi="Arial" w:cs="Arial"/>
                          <w:color w:val="0000FF"/>
                          <w:sz w:val="18"/>
                          <w:szCs w:val="18"/>
                          <w:vertAlign w:val="superscript"/>
                        </w:rPr>
                        <w:t>ème</w:t>
                      </w:r>
                      <w:r>
                        <w:rPr>
                          <w:rFonts w:ascii="Arial" w:hAnsi="Arial" w:cs="Arial"/>
                          <w:color w:val="0000FF"/>
                          <w:sz w:val="18"/>
                          <w:szCs w:val="18"/>
                        </w:rPr>
                        <w:t xml:space="preserve"> </w:t>
                      </w:r>
                      <w:r w:rsidRPr="003057AA">
                        <w:rPr>
                          <w:rFonts w:ascii="Arial" w:hAnsi="Arial" w:cs="Arial"/>
                          <w:color w:val="0000FF"/>
                          <w:sz w:val="18"/>
                          <w:szCs w:val="18"/>
                        </w:rPr>
                        <w:t>étape</w:t>
                      </w:r>
                      <w:r>
                        <w:rPr>
                          <w:rFonts w:ascii="Arial" w:hAnsi="Arial" w:cs="Arial"/>
                          <w:color w:val="0000FF"/>
                          <w:sz w:val="18"/>
                          <w:szCs w:val="18"/>
                        </w:rPr>
                        <w:t xml:space="preserve"> du tour de France 2015</w:t>
                      </w:r>
                    </w:p>
                    <w:p w:rsidR="00167057" w:rsidRDefault="00167057"/>
                  </w:txbxContent>
                </v:textbox>
                <w10:wrap anchorx="margin"/>
              </v:shape>
            </w:pict>
          </mc:Fallback>
        </mc:AlternateContent>
      </w:r>
    </w:p>
    <w:p w:rsidR="00746636" w:rsidRDefault="00746636" w:rsidP="00907BBA">
      <w:pPr>
        <w:keepNext/>
        <w:keepLines/>
        <w:suppressAutoHyphens/>
        <w:spacing w:after="0" w:line="360" w:lineRule="auto"/>
        <w:ind w:right="-57"/>
        <w:rPr>
          <w:rFonts w:ascii="Arial" w:hAnsi="Arial" w:cs="Arial"/>
          <w:sz w:val="18"/>
          <w:szCs w:val="18"/>
          <w:lang w:bidi="en-US"/>
        </w:rPr>
      </w:pPr>
    </w:p>
    <w:p w:rsidR="00746636" w:rsidRDefault="00746636" w:rsidP="00907BBA">
      <w:pPr>
        <w:keepNext/>
        <w:keepLines/>
        <w:suppressAutoHyphens/>
        <w:spacing w:after="0" w:line="360" w:lineRule="auto"/>
        <w:ind w:right="-57"/>
        <w:rPr>
          <w:rFonts w:ascii="Arial" w:hAnsi="Arial" w:cs="Arial"/>
          <w:sz w:val="18"/>
          <w:szCs w:val="18"/>
          <w:lang w:bidi="en-US"/>
        </w:rPr>
      </w:pPr>
    </w:p>
    <w:p w:rsidR="00746636" w:rsidRDefault="00746636" w:rsidP="00907BBA">
      <w:pPr>
        <w:keepNext/>
        <w:keepLines/>
        <w:suppressAutoHyphens/>
        <w:spacing w:after="0" w:line="360" w:lineRule="auto"/>
        <w:ind w:right="-57"/>
        <w:rPr>
          <w:rFonts w:ascii="Arial" w:hAnsi="Arial" w:cs="Arial"/>
          <w:sz w:val="18"/>
          <w:szCs w:val="18"/>
          <w:lang w:bidi="en-US"/>
        </w:rPr>
      </w:pPr>
    </w:p>
    <w:p w:rsidR="00746636" w:rsidRDefault="00746636" w:rsidP="00907BBA">
      <w:pPr>
        <w:keepNext/>
        <w:keepLines/>
        <w:suppressAutoHyphens/>
        <w:spacing w:after="0" w:line="360" w:lineRule="auto"/>
        <w:ind w:right="-57"/>
        <w:rPr>
          <w:rFonts w:ascii="Arial" w:hAnsi="Arial" w:cs="Arial"/>
          <w:sz w:val="18"/>
          <w:szCs w:val="18"/>
          <w:lang w:bidi="en-US"/>
        </w:rPr>
      </w:pPr>
    </w:p>
    <w:p w:rsidR="00746636" w:rsidRDefault="00746636" w:rsidP="00907BBA">
      <w:pPr>
        <w:keepNext/>
        <w:keepLines/>
        <w:suppressAutoHyphens/>
        <w:spacing w:after="0" w:line="360" w:lineRule="auto"/>
        <w:ind w:right="-57"/>
        <w:rPr>
          <w:rFonts w:ascii="Arial" w:hAnsi="Arial" w:cs="Arial"/>
          <w:sz w:val="18"/>
          <w:szCs w:val="18"/>
          <w:lang w:bidi="en-US"/>
        </w:rPr>
      </w:pPr>
    </w:p>
    <w:p w:rsidR="00746636" w:rsidRDefault="00746636" w:rsidP="00907BBA">
      <w:pPr>
        <w:keepNext/>
        <w:keepLines/>
        <w:suppressAutoHyphens/>
        <w:spacing w:after="0" w:line="360" w:lineRule="auto"/>
        <w:ind w:right="-57"/>
        <w:rPr>
          <w:rFonts w:ascii="Arial" w:hAnsi="Arial" w:cs="Arial"/>
          <w:sz w:val="18"/>
          <w:szCs w:val="18"/>
          <w:lang w:bidi="en-US"/>
        </w:rPr>
      </w:pPr>
    </w:p>
    <w:p w:rsidR="00746636" w:rsidRDefault="00746636" w:rsidP="00907BBA">
      <w:pPr>
        <w:keepNext/>
        <w:keepLines/>
        <w:suppressAutoHyphens/>
        <w:spacing w:after="0" w:line="360" w:lineRule="auto"/>
        <w:ind w:right="-57"/>
        <w:rPr>
          <w:rFonts w:ascii="Arial" w:hAnsi="Arial" w:cs="Arial"/>
          <w:sz w:val="18"/>
          <w:szCs w:val="18"/>
          <w:lang w:bidi="en-US"/>
        </w:rPr>
      </w:pPr>
    </w:p>
    <w:p w:rsidR="00746636" w:rsidRDefault="00746636" w:rsidP="00907BBA">
      <w:pPr>
        <w:keepNext/>
        <w:keepLines/>
        <w:suppressAutoHyphens/>
        <w:spacing w:after="0" w:line="360" w:lineRule="auto"/>
        <w:ind w:right="-57"/>
        <w:rPr>
          <w:rFonts w:ascii="Arial" w:hAnsi="Arial" w:cs="Arial"/>
          <w:sz w:val="18"/>
          <w:szCs w:val="18"/>
          <w:lang w:bidi="en-US"/>
        </w:rPr>
      </w:pPr>
    </w:p>
    <w:p w:rsidR="00746636" w:rsidRDefault="00746636" w:rsidP="00907BBA">
      <w:pPr>
        <w:keepNext/>
        <w:keepLines/>
        <w:suppressAutoHyphens/>
        <w:spacing w:after="0" w:line="360" w:lineRule="auto"/>
        <w:ind w:right="-57"/>
        <w:rPr>
          <w:rFonts w:ascii="Arial" w:hAnsi="Arial" w:cs="Arial"/>
          <w:sz w:val="18"/>
          <w:szCs w:val="18"/>
          <w:lang w:bidi="en-US"/>
        </w:rPr>
      </w:pPr>
    </w:p>
    <w:p w:rsidR="00746636" w:rsidRDefault="00746636" w:rsidP="00907BBA">
      <w:pPr>
        <w:keepNext/>
        <w:keepLines/>
        <w:suppressAutoHyphens/>
        <w:spacing w:after="0" w:line="360" w:lineRule="auto"/>
        <w:ind w:right="-57"/>
        <w:rPr>
          <w:rFonts w:ascii="Arial" w:hAnsi="Arial" w:cs="Arial"/>
          <w:sz w:val="18"/>
          <w:szCs w:val="18"/>
          <w:lang w:bidi="en-US"/>
        </w:rPr>
      </w:pPr>
    </w:p>
    <w:p w:rsidR="00746636" w:rsidRDefault="00746636" w:rsidP="00907BBA">
      <w:pPr>
        <w:keepNext/>
        <w:keepLines/>
        <w:suppressAutoHyphens/>
        <w:spacing w:after="0" w:line="360" w:lineRule="auto"/>
        <w:ind w:right="-57"/>
        <w:rPr>
          <w:rFonts w:ascii="Arial" w:hAnsi="Arial" w:cs="Arial"/>
          <w:sz w:val="18"/>
          <w:szCs w:val="18"/>
          <w:lang w:bidi="en-US"/>
        </w:rPr>
      </w:pPr>
    </w:p>
    <w:p w:rsidR="00A93507" w:rsidRDefault="00A93507" w:rsidP="00907BBA">
      <w:pPr>
        <w:keepNext/>
        <w:keepLines/>
        <w:suppressAutoHyphens/>
        <w:spacing w:after="0" w:line="360" w:lineRule="auto"/>
        <w:ind w:right="-57"/>
        <w:rPr>
          <w:rFonts w:ascii="Arial" w:hAnsi="Arial" w:cs="Arial"/>
          <w:sz w:val="18"/>
          <w:szCs w:val="18"/>
          <w:lang w:bidi="en-US"/>
        </w:rPr>
      </w:pPr>
    </w:p>
    <w:p w:rsidR="003057AA" w:rsidRDefault="003057AA" w:rsidP="00907BBA">
      <w:pPr>
        <w:keepNext/>
        <w:keepLines/>
        <w:suppressAutoHyphens/>
        <w:spacing w:after="0" w:line="360" w:lineRule="auto"/>
        <w:ind w:right="-57"/>
        <w:rPr>
          <w:rFonts w:ascii="Arial" w:hAnsi="Arial" w:cs="Arial"/>
          <w:sz w:val="18"/>
          <w:szCs w:val="18"/>
          <w:lang w:bidi="en-US"/>
        </w:rPr>
      </w:pPr>
    </w:p>
    <w:p w:rsidR="003057AA" w:rsidRDefault="003057AA" w:rsidP="00907BBA">
      <w:pPr>
        <w:keepNext/>
        <w:keepLines/>
        <w:suppressAutoHyphens/>
        <w:spacing w:after="0" w:line="360" w:lineRule="auto"/>
        <w:ind w:right="-57"/>
        <w:rPr>
          <w:rFonts w:ascii="Arial" w:hAnsi="Arial" w:cs="Arial"/>
          <w:sz w:val="18"/>
          <w:szCs w:val="18"/>
          <w:lang w:bidi="en-US"/>
        </w:rPr>
      </w:pPr>
    </w:p>
    <w:p w:rsidR="003057AA" w:rsidRDefault="003057AA" w:rsidP="00907BBA">
      <w:pPr>
        <w:keepNext/>
        <w:keepLines/>
        <w:suppressAutoHyphens/>
        <w:spacing w:after="0" w:line="360" w:lineRule="auto"/>
        <w:ind w:right="-57"/>
        <w:rPr>
          <w:rFonts w:ascii="Arial" w:hAnsi="Arial" w:cs="Arial"/>
          <w:sz w:val="18"/>
          <w:szCs w:val="18"/>
          <w:lang w:bidi="en-US"/>
        </w:rPr>
      </w:pPr>
    </w:p>
    <w:p w:rsidR="003057AA" w:rsidRDefault="00A247AA" w:rsidP="00907BBA">
      <w:pPr>
        <w:keepNext/>
        <w:keepLines/>
        <w:suppressAutoHyphens/>
        <w:spacing w:after="0" w:line="360" w:lineRule="auto"/>
        <w:ind w:right="-57"/>
        <w:rPr>
          <w:rFonts w:ascii="Arial" w:hAnsi="Arial" w:cs="Arial"/>
          <w:sz w:val="18"/>
          <w:szCs w:val="18"/>
          <w:lang w:bidi="en-US"/>
        </w:rPr>
      </w:pPr>
      <w:r>
        <w:rPr>
          <w:rFonts w:ascii="Arial" w:hAnsi="Arial" w:cs="Arial"/>
          <w:noProof/>
          <w:sz w:val="18"/>
          <w:szCs w:val="18"/>
          <w:lang w:eastAsia="fr-FR"/>
        </w:rPr>
        <mc:AlternateContent>
          <mc:Choice Requires="wps">
            <w:drawing>
              <wp:anchor distT="0" distB="0" distL="114300" distR="114300" simplePos="0" relativeHeight="251760640" behindDoc="0" locked="0" layoutInCell="1" allowOverlap="1" wp14:anchorId="344DEC6A" wp14:editId="2C7367DD">
                <wp:simplePos x="0" y="0"/>
                <wp:positionH relativeFrom="margin">
                  <wp:align>right</wp:align>
                </wp:positionH>
                <wp:positionV relativeFrom="paragraph">
                  <wp:posOffset>7620</wp:posOffset>
                </wp:positionV>
                <wp:extent cx="6448425" cy="1400175"/>
                <wp:effectExtent l="0" t="0" r="28575" b="28575"/>
                <wp:wrapNone/>
                <wp:docPr id="112" name="Rectangle : coins arrondis 112"/>
                <wp:cNvGraphicFramePr/>
                <a:graphic xmlns:a="http://schemas.openxmlformats.org/drawingml/2006/main">
                  <a:graphicData uri="http://schemas.microsoft.com/office/word/2010/wordprocessingShape">
                    <wps:wsp>
                      <wps:cNvSpPr/>
                      <wps:spPr>
                        <a:xfrm>
                          <a:off x="0" y="0"/>
                          <a:ext cx="6448425" cy="1400175"/>
                        </a:xfrm>
                        <a:prstGeom prst="roundRect">
                          <a:avLst/>
                        </a:prstGeom>
                        <a:solidFill>
                          <a:sysClr val="window" lastClr="FFFFFF"/>
                        </a:solidFill>
                        <a:ln w="19050" cap="flat" cmpd="sng" algn="ctr">
                          <a:solidFill>
                            <a:srgbClr val="0000FF"/>
                          </a:solidFill>
                          <a:prstDash val="solid"/>
                          <a:miter lim="800000"/>
                        </a:ln>
                        <a:effectLst/>
                      </wps:spPr>
                      <wps:txbx>
                        <w:txbxContent>
                          <w:p w:rsidR="00167057" w:rsidRDefault="00167057" w:rsidP="003057AA">
                            <w:pPr>
                              <w:pStyle w:val="Paragraphedeliste"/>
                              <w:spacing w:after="0" w:line="240" w:lineRule="auto"/>
                              <w:ind w:left="2268" w:hanging="2268"/>
                              <w:jc w:val="center"/>
                              <w:rPr>
                                <w:rFonts w:ascii="Arial" w:hAnsi="Arial" w:cs="Arial"/>
                                <w:color w:val="0000FF"/>
                                <w:sz w:val="18"/>
                                <w:szCs w:val="18"/>
                              </w:rPr>
                            </w:pPr>
                            <w:r w:rsidRPr="003057AA">
                              <w:rPr>
                                <w:rFonts w:ascii="Arial" w:hAnsi="Arial" w:cs="Arial"/>
                                <w:b/>
                                <w:i/>
                                <w:color w:val="0000FF"/>
                                <w:sz w:val="18"/>
                                <w:szCs w:val="18"/>
                                <w:u w:val="single"/>
                              </w:rPr>
                              <w:t>Doc</w:t>
                            </w:r>
                            <w:r>
                              <w:rPr>
                                <w:rFonts w:ascii="Arial" w:hAnsi="Arial" w:cs="Arial"/>
                                <w:b/>
                                <w:i/>
                                <w:color w:val="0000FF"/>
                                <w:sz w:val="18"/>
                                <w:szCs w:val="18"/>
                                <w:u w:val="single"/>
                              </w:rPr>
                              <w:t>ument 2</w:t>
                            </w:r>
                            <w:r w:rsidRPr="003057AA">
                              <w:rPr>
                                <w:rFonts w:ascii="Arial" w:hAnsi="Arial" w:cs="Arial"/>
                                <w:b/>
                                <w:color w:val="0000FF"/>
                                <w:sz w:val="18"/>
                                <w:szCs w:val="18"/>
                              </w:rPr>
                              <w:t xml:space="preserve"> : </w:t>
                            </w:r>
                            <w:r>
                              <w:rPr>
                                <w:rFonts w:ascii="Arial" w:hAnsi="Arial" w:cs="Arial"/>
                                <w:color w:val="0000FF"/>
                                <w:sz w:val="18"/>
                                <w:szCs w:val="18"/>
                              </w:rPr>
                              <w:t xml:space="preserve">Informations lues sur le compteur de V. </w:t>
                            </w:r>
                            <w:proofErr w:type="spellStart"/>
                            <w:r>
                              <w:rPr>
                                <w:rFonts w:ascii="Arial" w:hAnsi="Arial" w:cs="Arial"/>
                                <w:color w:val="0000FF"/>
                                <w:sz w:val="18"/>
                                <w:szCs w:val="18"/>
                              </w:rPr>
                              <w:t>Nibali</w:t>
                            </w:r>
                            <w:proofErr w:type="spellEnd"/>
                          </w:p>
                          <w:p w:rsidR="00167057" w:rsidRDefault="00167057" w:rsidP="003057AA">
                            <w:pPr>
                              <w:pStyle w:val="Paragraphedeliste"/>
                              <w:spacing w:after="0" w:line="240" w:lineRule="auto"/>
                              <w:ind w:left="2268" w:hanging="2268"/>
                              <w:jc w:val="center"/>
                              <w:rPr>
                                <w:rFonts w:ascii="Arial" w:hAnsi="Arial" w:cs="Arial"/>
                                <w:color w:val="0000FF"/>
                                <w:sz w:val="18"/>
                                <w:szCs w:val="18"/>
                              </w:rPr>
                            </w:pPr>
                          </w:p>
                          <w:p w:rsidR="00167057" w:rsidRDefault="00167057" w:rsidP="003057AA">
                            <w:pPr>
                              <w:pStyle w:val="Paragraphedeliste"/>
                              <w:spacing w:after="0" w:line="240" w:lineRule="auto"/>
                              <w:ind w:left="2268" w:hanging="2268"/>
                              <w:jc w:val="center"/>
                              <w:rPr>
                                <w:rFonts w:ascii="Arial" w:hAnsi="Arial" w:cs="Arial"/>
                                <w:color w:val="0000FF"/>
                                <w:sz w:val="18"/>
                                <w:szCs w:val="18"/>
                              </w:rPr>
                            </w:pPr>
                          </w:p>
                          <w:p w:rsidR="00167057" w:rsidRDefault="00167057" w:rsidP="003057AA">
                            <w:pPr>
                              <w:pStyle w:val="Paragraphedeliste"/>
                              <w:spacing w:after="0" w:line="240" w:lineRule="auto"/>
                              <w:ind w:left="2268" w:hanging="2268"/>
                              <w:jc w:val="center"/>
                              <w:rPr>
                                <w:rFonts w:ascii="Arial" w:hAnsi="Arial" w:cs="Arial"/>
                                <w:color w:val="0000FF"/>
                                <w:sz w:val="18"/>
                                <w:szCs w:val="18"/>
                              </w:rPr>
                            </w:pPr>
                          </w:p>
                          <w:p w:rsidR="00167057" w:rsidRDefault="00167057" w:rsidP="003057AA">
                            <w:pPr>
                              <w:pStyle w:val="Paragraphedeliste"/>
                              <w:spacing w:after="0" w:line="240" w:lineRule="auto"/>
                              <w:ind w:left="2268" w:hanging="2268"/>
                              <w:jc w:val="center"/>
                              <w:rPr>
                                <w:rFonts w:ascii="Arial" w:hAnsi="Arial" w:cs="Arial"/>
                                <w:color w:val="0000FF"/>
                                <w:sz w:val="18"/>
                                <w:szCs w:val="18"/>
                              </w:rPr>
                            </w:pPr>
                          </w:p>
                          <w:p w:rsidR="00167057" w:rsidRDefault="00167057" w:rsidP="003057AA">
                            <w:pPr>
                              <w:pStyle w:val="Paragraphedeliste"/>
                              <w:spacing w:after="0" w:line="240" w:lineRule="auto"/>
                              <w:ind w:left="2268" w:hanging="2268"/>
                              <w:jc w:val="center"/>
                              <w:rPr>
                                <w:rFonts w:ascii="Arial" w:hAnsi="Arial" w:cs="Arial"/>
                                <w:color w:val="0000FF"/>
                                <w:sz w:val="18"/>
                                <w:szCs w:val="18"/>
                              </w:rPr>
                            </w:pPr>
                          </w:p>
                          <w:p w:rsidR="00167057" w:rsidRDefault="00167057" w:rsidP="003057AA">
                            <w:pPr>
                              <w:pStyle w:val="Paragraphedeliste"/>
                              <w:spacing w:after="0" w:line="240" w:lineRule="auto"/>
                              <w:ind w:left="2268" w:hanging="2268"/>
                              <w:jc w:val="center"/>
                              <w:rPr>
                                <w:rFonts w:ascii="Arial" w:hAnsi="Arial" w:cs="Arial"/>
                                <w:color w:val="0000FF"/>
                                <w:sz w:val="18"/>
                                <w:szCs w:val="18"/>
                              </w:rPr>
                            </w:pPr>
                          </w:p>
                          <w:p w:rsidR="00167057" w:rsidRDefault="00167057" w:rsidP="00A247AA">
                            <w:pPr>
                              <w:spacing w:after="0" w:line="360" w:lineRule="auto"/>
                              <w:rPr>
                                <w:rFonts w:ascii="Arial" w:hAnsi="Arial" w:cs="Arial"/>
                                <w:color w:val="0000FF"/>
                                <w:sz w:val="18"/>
                                <w:szCs w:val="18"/>
                              </w:rPr>
                            </w:pPr>
                          </w:p>
                          <w:p w:rsidR="00167057" w:rsidRPr="00A247AA" w:rsidRDefault="00167057" w:rsidP="00A247AA">
                            <w:pPr>
                              <w:rPr>
                                <w:rFonts w:ascii="Arial" w:hAnsi="Arial" w:cs="Arial"/>
                                <w:b/>
                                <w:sz w:val="18"/>
                                <w:szCs w:val="18"/>
                              </w:rPr>
                            </w:pPr>
                            <w:r>
                              <w:rPr>
                                <w:rFonts w:ascii="Arial" w:hAnsi="Arial" w:cs="Arial"/>
                                <w:color w:val="0000FF"/>
                                <w:sz w:val="18"/>
                                <w:szCs w:val="18"/>
                              </w:rPr>
                              <w:t xml:space="preserve">               </w:t>
                            </w:r>
                            <w:r w:rsidRPr="00A247AA">
                              <w:rPr>
                                <w:rFonts w:ascii="Arial" w:hAnsi="Arial" w:cs="Arial"/>
                                <w:b/>
                                <w:sz w:val="18"/>
                                <w:szCs w:val="18"/>
                              </w:rPr>
                              <w:t>Compteur n°1</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color w:val="0000FF"/>
                                <w:sz w:val="18"/>
                                <w:szCs w:val="18"/>
                              </w:rPr>
                              <w:t xml:space="preserve"> </w:t>
                            </w:r>
                            <w:r w:rsidRPr="00A247AA">
                              <w:rPr>
                                <w:rFonts w:ascii="Arial" w:hAnsi="Arial" w:cs="Arial"/>
                                <w:b/>
                                <w:sz w:val="18"/>
                                <w:szCs w:val="18"/>
                              </w:rPr>
                              <w:t xml:space="preserve">Compteur </w:t>
                            </w:r>
                            <w:r>
                              <w:rPr>
                                <w:rFonts w:ascii="Arial" w:hAnsi="Arial" w:cs="Arial"/>
                                <w:b/>
                                <w:sz w:val="18"/>
                                <w:szCs w:val="18"/>
                              </w:rPr>
                              <w:t>n°2</w:t>
                            </w:r>
                            <w:r>
                              <w:rPr>
                                <w:rFonts w:ascii="Arial" w:hAnsi="Arial" w:cs="Arial"/>
                                <w:b/>
                                <w:sz w:val="18"/>
                                <w:szCs w:val="18"/>
                              </w:rPr>
                              <w:tab/>
                            </w:r>
                            <w:r>
                              <w:rPr>
                                <w:rFonts w:ascii="Arial" w:hAnsi="Arial" w:cs="Arial"/>
                                <w:color w:val="0000FF"/>
                                <w:sz w:val="18"/>
                                <w:szCs w:val="18"/>
                              </w:rPr>
                              <w:t xml:space="preserve">                                         </w:t>
                            </w:r>
                            <w:r w:rsidRPr="00A247AA">
                              <w:rPr>
                                <w:rFonts w:ascii="Arial" w:hAnsi="Arial" w:cs="Arial"/>
                                <w:b/>
                                <w:sz w:val="18"/>
                                <w:szCs w:val="18"/>
                              </w:rPr>
                              <w:t xml:space="preserve">Compteur </w:t>
                            </w:r>
                            <w:r>
                              <w:rPr>
                                <w:rFonts w:ascii="Arial" w:hAnsi="Arial" w:cs="Arial"/>
                                <w:b/>
                                <w:sz w:val="18"/>
                                <w:szCs w:val="18"/>
                              </w:rPr>
                              <w:t>n°3</w:t>
                            </w:r>
                            <w:r>
                              <w:rPr>
                                <w:rFonts w:ascii="Arial" w:hAnsi="Arial" w:cs="Arial"/>
                                <w:b/>
                                <w:sz w:val="18"/>
                                <w:szCs w:val="18"/>
                              </w:rPr>
                              <w:tab/>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DEC6A" id="Rectangle : coins arrondis 112" o:spid="_x0000_s1038" style="position:absolute;margin-left:456.55pt;margin-top:.6pt;width:507.75pt;height:110.2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" fillcolor="window" strokecolor="blue" strokeweight="1.5pt">
                <v:stroke joinstyle="miter"/>
                <v:textbox inset="0,0,0,0">
                  <w:txbxContent>
                    <w:p w:rsidR="00167057" w:rsidRDefault="00167057" w:rsidP="003057AA">
                      <w:pPr>
                        <w:pStyle w:val="Paragraphedeliste"/>
                        <w:spacing w:after="0" w:line="240" w:lineRule="auto"/>
                        <w:ind w:left="2268" w:hanging="2268"/>
                        <w:jc w:val="center"/>
                        <w:rPr>
                          <w:rFonts w:ascii="Arial" w:hAnsi="Arial" w:cs="Arial"/>
                          <w:color w:val="0000FF"/>
                          <w:sz w:val="18"/>
                          <w:szCs w:val="18"/>
                        </w:rPr>
                      </w:pPr>
                      <w:r w:rsidRPr="003057AA">
                        <w:rPr>
                          <w:rFonts w:ascii="Arial" w:hAnsi="Arial" w:cs="Arial"/>
                          <w:b/>
                          <w:i/>
                          <w:color w:val="0000FF"/>
                          <w:sz w:val="18"/>
                          <w:szCs w:val="18"/>
                          <w:u w:val="single"/>
                        </w:rPr>
                        <w:t>Doc</w:t>
                      </w:r>
                      <w:r>
                        <w:rPr>
                          <w:rFonts w:ascii="Arial" w:hAnsi="Arial" w:cs="Arial"/>
                          <w:b/>
                          <w:i/>
                          <w:color w:val="0000FF"/>
                          <w:sz w:val="18"/>
                          <w:szCs w:val="18"/>
                          <w:u w:val="single"/>
                        </w:rPr>
                        <w:t>ument 2</w:t>
                      </w:r>
                      <w:r w:rsidRPr="003057AA">
                        <w:rPr>
                          <w:rFonts w:ascii="Arial" w:hAnsi="Arial" w:cs="Arial"/>
                          <w:b/>
                          <w:color w:val="0000FF"/>
                          <w:sz w:val="18"/>
                          <w:szCs w:val="18"/>
                        </w:rPr>
                        <w:t xml:space="preserve"> : </w:t>
                      </w:r>
                      <w:r>
                        <w:rPr>
                          <w:rFonts w:ascii="Arial" w:hAnsi="Arial" w:cs="Arial"/>
                          <w:color w:val="0000FF"/>
                          <w:sz w:val="18"/>
                          <w:szCs w:val="18"/>
                        </w:rPr>
                        <w:t xml:space="preserve">Informations lues sur le compteur de V. </w:t>
                      </w:r>
                      <w:proofErr w:type="spellStart"/>
                      <w:r>
                        <w:rPr>
                          <w:rFonts w:ascii="Arial" w:hAnsi="Arial" w:cs="Arial"/>
                          <w:color w:val="0000FF"/>
                          <w:sz w:val="18"/>
                          <w:szCs w:val="18"/>
                        </w:rPr>
                        <w:t>Nibali</w:t>
                      </w:r>
                      <w:proofErr w:type="spellEnd"/>
                    </w:p>
                    <w:p w:rsidR="00167057" w:rsidRDefault="00167057" w:rsidP="003057AA">
                      <w:pPr>
                        <w:pStyle w:val="Paragraphedeliste"/>
                        <w:spacing w:after="0" w:line="240" w:lineRule="auto"/>
                        <w:ind w:left="2268" w:hanging="2268"/>
                        <w:jc w:val="center"/>
                        <w:rPr>
                          <w:rFonts w:ascii="Arial" w:hAnsi="Arial" w:cs="Arial"/>
                          <w:color w:val="0000FF"/>
                          <w:sz w:val="18"/>
                          <w:szCs w:val="18"/>
                        </w:rPr>
                      </w:pPr>
                    </w:p>
                    <w:p w:rsidR="00167057" w:rsidRDefault="00167057" w:rsidP="003057AA">
                      <w:pPr>
                        <w:pStyle w:val="Paragraphedeliste"/>
                        <w:spacing w:after="0" w:line="240" w:lineRule="auto"/>
                        <w:ind w:left="2268" w:hanging="2268"/>
                        <w:jc w:val="center"/>
                        <w:rPr>
                          <w:rFonts w:ascii="Arial" w:hAnsi="Arial" w:cs="Arial"/>
                          <w:color w:val="0000FF"/>
                          <w:sz w:val="18"/>
                          <w:szCs w:val="18"/>
                        </w:rPr>
                      </w:pPr>
                    </w:p>
                    <w:p w:rsidR="00167057" w:rsidRDefault="00167057" w:rsidP="003057AA">
                      <w:pPr>
                        <w:pStyle w:val="Paragraphedeliste"/>
                        <w:spacing w:after="0" w:line="240" w:lineRule="auto"/>
                        <w:ind w:left="2268" w:hanging="2268"/>
                        <w:jc w:val="center"/>
                        <w:rPr>
                          <w:rFonts w:ascii="Arial" w:hAnsi="Arial" w:cs="Arial"/>
                          <w:color w:val="0000FF"/>
                          <w:sz w:val="18"/>
                          <w:szCs w:val="18"/>
                        </w:rPr>
                      </w:pPr>
                    </w:p>
                    <w:p w:rsidR="00167057" w:rsidRDefault="00167057" w:rsidP="003057AA">
                      <w:pPr>
                        <w:pStyle w:val="Paragraphedeliste"/>
                        <w:spacing w:after="0" w:line="240" w:lineRule="auto"/>
                        <w:ind w:left="2268" w:hanging="2268"/>
                        <w:jc w:val="center"/>
                        <w:rPr>
                          <w:rFonts w:ascii="Arial" w:hAnsi="Arial" w:cs="Arial"/>
                          <w:color w:val="0000FF"/>
                          <w:sz w:val="18"/>
                          <w:szCs w:val="18"/>
                        </w:rPr>
                      </w:pPr>
                    </w:p>
                    <w:p w:rsidR="00167057" w:rsidRDefault="00167057" w:rsidP="003057AA">
                      <w:pPr>
                        <w:pStyle w:val="Paragraphedeliste"/>
                        <w:spacing w:after="0" w:line="240" w:lineRule="auto"/>
                        <w:ind w:left="2268" w:hanging="2268"/>
                        <w:jc w:val="center"/>
                        <w:rPr>
                          <w:rFonts w:ascii="Arial" w:hAnsi="Arial" w:cs="Arial"/>
                          <w:color w:val="0000FF"/>
                          <w:sz w:val="18"/>
                          <w:szCs w:val="18"/>
                        </w:rPr>
                      </w:pPr>
                    </w:p>
                    <w:p w:rsidR="00167057" w:rsidRDefault="00167057" w:rsidP="003057AA">
                      <w:pPr>
                        <w:pStyle w:val="Paragraphedeliste"/>
                        <w:spacing w:after="0" w:line="240" w:lineRule="auto"/>
                        <w:ind w:left="2268" w:hanging="2268"/>
                        <w:jc w:val="center"/>
                        <w:rPr>
                          <w:rFonts w:ascii="Arial" w:hAnsi="Arial" w:cs="Arial"/>
                          <w:color w:val="0000FF"/>
                          <w:sz w:val="18"/>
                          <w:szCs w:val="18"/>
                        </w:rPr>
                      </w:pPr>
                    </w:p>
                    <w:p w:rsidR="00167057" w:rsidRDefault="00167057" w:rsidP="00A247AA">
                      <w:pPr>
                        <w:spacing w:after="0" w:line="360" w:lineRule="auto"/>
                        <w:rPr>
                          <w:rFonts w:ascii="Arial" w:hAnsi="Arial" w:cs="Arial"/>
                          <w:color w:val="0000FF"/>
                          <w:sz w:val="18"/>
                          <w:szCs w:val="18"/>
                        </w:rPr>
                      </w:pPr>
                    </w:p>
                    <w:p w:rsidR="00167057" w:rsidRPr="00A247AA" w:rsidRDefault="00167057" w:rsidP="00A247AA">
                      <w:pPr>
                        <w:rPr>
                          <w:rFonts w:ascii="Arial" w:hAnsi="Arial" w:cs="Arial"/>
                          <w:b/>
                          <w:sz w:val="18"/>
                          <w:szCs w:val="18"/>
                        </w:rPr>
                      </w:pPr>
                      <w:r>
                        <w:rPr>
                          <w:rFonts w:ascii="Arial" w:hAnsi="Arial" w:cs="Arial"/>
                          <w:color w:val="0000FF"/>
                          <w:sz w:val="18"/>
                          <w:szCs w:val="18"/>
                        </w:rPr>
                        <w:t xml:space="preserve">               </w:t>
                      </w:r>
                      <w:r w:rsidRPr="00A247AA">
                        <w:rPr>
                          <w:rFonts w:ascii="Arial" w:hAnsi="Arial" w:cs="Arial"/>
                          <w:b/>
                          <w:sz w:val="18"/>
                          <w:szCs w:val="18"/>
                        </w:rPr>
                        <w:t>Compteur n°1</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color w:val="0000FF"/>
                          <w:sz w:val="18"/>
                          <w:szCs w:val="18"/>
                        </w:rPr>
                        <w:t xml:space="preserve"> </w:t>
                      </w:r>
                      <w:r w:rsidRPr="00A247AA">
                        <w:rPr>
                          <w:rFonts w:ascii="Arial" w:hAnsi="Arial" w:cs="Arial"/>
                          <w:b/>
                          <w:sz w:val="18"/>
                          <w:szCs w:val="18"/>
                        </w:rPr>
                        <w:t xml:space="preserve">Compteur </w:t>
                      </w:r>
                      <w:r>
                        <w:rPr>
                          <w:rFonts w:ascii="Arial" w:hAnsi="Arial" w:cs="Arial"/>
                          <w:b/>
                          <w:sz w:val="18"/>
                          <w:szCs w:val="18"/>
                        </w:rPr>
                        <w:t>n°2</w:t>
                      </w:r>
                      <w:r>
                        <w:rPr>
                          <w:rFonts w:ascii="Arial" w:hAnsi="Arial" w:cs="Arial"/>
                          <w:b/>
                          <w:sz w:val="18"/>
                          <w:szCs w:val="18"/>
                        </w:rPr>
                        <w:tab/>
                      </w:r>
                      <w:r>
                        <w:rPr>
                          <w:rFonts w:ascii="Arial" w:hAnsi="Arial" w:cs="Arial"/>
                          <w:color w:val="0000FF"/>
                          <w:sz w:val="18"/>
                          <w:szCs w:val="18"/>
                        </w:rPr>
                        <w:t xml:space="preserve">                                         </w:t>
                      </w:r>
                      <w:r w:rsidRPr="00A247AA">
                        <w:rPr>
                          <w:rFonts w:ascii="Arial" w:hAnsi="Arial" w:cs="Arial"/>
                          <w:b/>
                          <w:sz w:val="18"/>
                          <w:szCs w:val="18"/>
                        </w:rPr>
                        <w:t xml:space="preserve">Compteur </w:t>
                      </w:r>
                      <w:r>
                        <w:rPr>
                          <w:rFonts w:ascii="Arial" w:hAnsi="Arial" w:cs="Arial"/>
                          <w:b/>
                          <w:sz w:val="18"/>
                          <w:szCs w:val="18"/>
                        </w:rPr>
                        <w:t>n°3</w:t>
                      </w:r>
                      <w:r>
                        <w:rPr>
                          <w:rFonts w:ascii="Arial" w:hAnsi="Arial" w:cs="Arial"/>
                          <w:b/>
                          <w:sz w:val="18"/>
                          <w:szCs w:val="18"/>
                        </w:rPr>
                        <w:tab/>
                      </w:r>
                    </w:p>
                  </w:txbxContent>
                </v:textbox>
                <w10:wrap anchorx="margin"/>
              </v:roundrect>
            </w:pict>
          </mc:Fallback>
        </mc:AlternateContent>
      </w:r>
    </w:p>
    <w:p w:rsidR="003057AA" w:rsidRDefault="00A247AA" w:rsidP="00907BBA">
      <w:pPr>
        <w:keepNext/>
        <w:keepLines/>
        <w:suppressAutoHyphens/>
        <w:spacing w:after="0" w:line="360" w:lineRule="auto"/>
        <w:ind w:right="-57"/>
        <w:rPr>
          <w:rFonts w:ascii="Arial" w:hAnsi="Arial" w:cs="Arial"/>
          <w:sz w:val="18"/>
          <w:szCs w:val="18"/>
          <w:lang w:bidi="en-US"/>
        </w:rPr>
      </w:pPr>
      <w:r>
        <w:rPr>
          <w:rFonts w:ascii="Arial" w:hAnsi="Arial" w:cs="Arial"/>
          <w:noProof/>
          <w:sz w:val="18"/>
          <w:szCs w:val="18"/>
          <w:lang w:eastAsia="fr-FR"/>
        </w:rPr>
        <mc:AlternateContent>
          <mc:Choice Requires="wps">
            <w:drawing>
              <wp:anchor distT="0" distB="0" distL="114300" distR="114300" simplePos="0" relativeHeight="251765760" behindDoc="0" locked="0" layoutInCell="1" allowOverlap="1" wp14:anchorId="249471D8" wp14:editId="6DE02529">
                <wp:simplePos x="0" y="0"/>
                <wp:positionH relativeFrom="column">
                  <wp:posOffset>4610100</wp:posOffset>
                </wp:positionH>
                <wp:positionV relativeFrom="paragraph">
                  <wp:posOffset>128905</wp:posOffset>
                </wp:positionV>
                <wp:extent cx="1562100" cy="781050"/>
                <wp:effectExtent l="19050" t="19050" r="19050" b="19050"/>
                <wp:wrapNone/>
                <wp:docPr id="126" name="Zone de texte 126"/>
                <wp:cNvGraphicFramePr/>
                <a:graphic xmlns:a="http://schemas.openxmlformats.org/drawingml/2006/main">
                  <a:graphicData uri="http://schemas.microsoft.com/office/word/2010/wordprocessingShape">
                    <wps:wsp>
                      <wps:cNvSpPr txBox="1"/>
                      <wps:spPr>
                        <a:xfrm>
                          <a:off x="0" y="0"/>
                          <a:ext cx="1562100" cy="781050"/>
                        </a:xfrm>
                        <a:prstGeom prst="rect">
                          <a:avLst/>
                        </a:prstGeom>
                        <a:solidFill>
                          <a:sysClr val="window" lastClr="FFFFFF"/>
                        </a:solidFill>
                        <a:ln w="31750">
                          <a:solidFill>
                            <a:prstClr val="black"/>
                          </a:solidFill>
                        </a:ln>
                      </wps:spPr>
                      <wps:txbx>
                        <w:txbxContent>
                          <w:p w:rsidR="00167057" w:rsidRPr="00A247AA" w:rsidRDefault="00167057" w:rsidP="00A247AA">
                            <w:pPr>
                              <w:spacing w:line="240" w:lineRule="auto"/>
                              <w:jc w:val="right"/>
                              <w:rPr>
                                <w:rFonts w:ascii="Arial Black" w:hAnsi="Arial Black"/>
                              </w:rPr>
                            </w:pPr>
                            <w:r w:rsidRPr="00A247AA">
                              <w:rPr>
                                <w:rFonts w:ascii="Arial Black" w:hAnsi="Arial Black"/>
                              </w:rPr>
                              <w:t xml:space="preserve">………….. </w:t>
                            </w:r>
                            <w:proofErr w:type="gramStart"/>
                            <w:r w:rsidRPr="00A247AA">
                              <w:rPr>
                                <w:rFonts w:ascii="Arial Black" w:hAnsi="Arial Black"/>
                              </w:rPr>
                              <w:t>km</w:t>
                            </w:r>
                            <w:proofErr w:type="gramEnd"/>
                            <w:r w:rsidRPr="00A247AA">
                              <w:rPr>
                                <w:rFonts w:ascii="Arial Black" w:hAnsi="Arial Black"/>
                              </w:rPr>
                              <w:t>/h</w:t>
                            </w:r>
                          </w:p>
                          <w:p w:rsidR="00167057" w:rsidRPr="00A247AA" w:rsidRDefault="00167057" w:rsidP="00A247AA">
                            <w:pPr>
                              <w:spacing w:after="0" w:line="240" w:lineRule="auto"/>
                              <w:jc w:val="right"/>
                              <w:rPr>
                                <w:rFonts w:ascii="Arial Black" w:hAnsi="Arial Black"/>
                                <w:sz w:val="10"/>
                                <w:szCs w:val="10"/>
                              </w:rPr>
                            </w:pPr>
                          </w:p>
                          <w:p w:rsidR="00167057" w:rsidRPr="00A247AA" w:rsidRDefault="00167057" w:rsidP="00A247AA">
                            <w:pPr>
                              <w:rPr>
                                <w:rFonts w:ascii="Arial Black" w:hAnsi="Arial Black"/>
                              </w:rPr>
                            </w:pPr>
                            <w:r>
                              <w:rPr>
                                <w:rFonts w:ascii="Arial Black" w:hAnsi="Arial Black"/>
                                <w:sz w:val="36"/>
                                <w:szCs w:val="36"/>
                              </w:rPr>
                              <w:t>44.8</w:t>
                            </w:r>
                            <w:r>
                              <w:rPr>
                                <w:rFonts w:ascii="Arial Black" w:hAnsi="Arial Black"/>
                              </w:rPr>
                              <w:t xml:space="preserve"> 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471D8" id="Zone de texte 126" o:spid="_x0000_s1039" type="#_x0000_t202" style="position:absolute;margin-left:363pt;margin-top:10.15pt;width:123pt;height:61.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" fillcolor="window" strokeweight="2.5pt">
                <v:textbox>
                  <w:txbxContent>
                    <w:p w:rsidR="00167057" w:rsidRPr="00A247AA" w:rsidRDefault="00167057" w:rsidP="00A247AA">
                      <w:pPr>
                        <w:spacing w:line="240" w:lineRule="auto"/>
                        <w:jc w:val="right"/>
                        <w:rPr>
                          <w:rFonts w:ascii="Arial Black" w:hAnsi="Arial Black"/>
                        </w:rPr>
                      </w:pPr>
                      <w:r w:rsidRPr="00A247AA">
                        <w:rPr>
                          <w:rFonts w:ascii="Arial Black" w:hAnsi="Arial Black"/>
                        </w:rPr>
                        <w:t xml:space="preserve">………….. </w:t>
                      </w:r>
                      <w:proofErr w:type="gramStart"/>
                      <w:r w:rsidRPr="00A247AA">
                        <w:rPr>
                          <w:rFonts w:ascii="Arial Black" w:hAnsi="Arial Black"/>
                        </w:rPr>
                        <w:t>km</w:t>
                      </w:r>
                      <w:proofErr w:type="gramEnd"/>
                      <w:r w:rsidRPr="00A247AA">
                        <w:rPr>
                          <w:rFonts w:ascii="Arial Black" w:hAnsi="Arial Black"/>
                        </w:rPr>
                        <w:t>/h</w:t>
                      </w:r>
                    </w:p>
                    <w:p w:rsidR="00167057" w:rsidRPr="00A247AA" w:rsidRDefault="00167057" w:rsidP="00A247AA">
                      <w:pPr>
                        <w:spacing w:after="0" w:line="240" w:lineRule="auto"/>
                        <w:jc w:val="right"/>
                        <w:rPr>
                          <w:rFonts w:ascii="Arial Black" w:hAnsi="Arial Black"/>
                          <w:sz w:val="10"/>
                          <w:szCs w:val="10"/>
                        </w:rPr>
                      </w:pPr>
                    </w:p>
                    <w:p w:rsidR="00167057" w:rsidRPr="00A247AA" w:rsidRDefault="00167057" w:rsidP="00A247AA">
                      <w:pPr>
                        <w:rPr>
                          <w:rFonts w:ascii="Arial Black" w:hAnsi="Arial Black"/>
                        </w:rPr>
                      </w:pPr>
                      <w:r>
                        <w:rPr>
                          <w:rFonts w:ascii="Arial Black" w:hAnsi="Arial Black"/>
                          <w:sz w:val="36"/>
                          <w:szCs w:val="36"/>
                        </w:rPr>
                        <w:t>44.8</w:t>
                      </w:r>
                      <w:r>
                        <w:rPr>
                          <w:rFonts w:ascii="Arial Black" w:hAnsi="Arial Black"/>
                        </w:rPr>
                        <w:t xml:space="preserve"> km/h</w:t>
                      </w:r>
                    </w:p>
                  </w:txbxContent>
                </v:textbox>
              </v:shape>
            </w:pict>
          </mc:Fallback>
        </mc:AlternateContent>
      </w:r>
      <w:r>
        <w:rPr>
          <w:rFonts w:ascii="Arial" w:hAnsi="Arial" w:cs="Arial"/>
          <w:noProof/>
          <w:sz w:val="18"/>
          <w:szCs w:val="18"/>
          <w:lang w:eastAsia="fr-FR"/>
        </w:rPr>
        <mc:AlternateContent>
          <mc:Choice Requires="wps">
            <w:drawing>
              <wp:anchor distT="0" distB="0" distL="114300" distR="114300" simplePos="0" relativeHeight="251763712" behindDoc="0" locked="0" layoutInCell="1" allowOverlap="1" wp14:anchorId="77137620" wp14:editId="40A7A5EE">
                <wp:simplePos x="0" y="0"/>
                <wp:positionH relativeFrom="margin">
                  <wp:align>center</wp:align>
                </wp:positionH>
                <wp:positionV relativeFrom="paragraph">
                  <wp:posOffset>133985</wp:posOffset>
                </wp:positionV>
                <wp:extent cx="1562100" cy="781050"/>
                <wp:effectExtent l="19050" t="19050" r="19050" b="19050"/>
                <wp:wrapNone/>
                <wp:docPr id="115" name="Zone de texte 115"/>
                <wp:cNvGraphicFramePr/>
                <a:graphic xmlns:a="http://schemas.openxmlformats.org/drawingml/2006/main">
                  <a:graphicData uri="http://schemas.microsoft.com/office/word/2010/wordprocessingShape">
                    <wps:wsp>
                      <wps:cNvSpPr txBox="1"/>
                      <wps:spPr>
                        <a:xfrm>
                          <a:off x="0" y="0"/>
                          <a:ext cx="1562100" cy="781050"/>
                        </a:xfrm>
                        <a:prstGeom prst="rect">
                          <a:avLst/>
                        </a:prstGeom>
                        <a:solidFill>
                          <a:sysClr val="window" lastClr="FFFFFF"/>
                        </a:solidFill>
                        <a:ln w="31750">
                          <a:solidFill>
                            <a:prstClr val="black"/>
                          </a:solidFill>
                        </a:ln>
                      </wps:spPr>
                      <wps:txbx>
                        <w:txbxContent>
                          <w:p w:rsidR="00167057" w:rsidRPr="00A247AA" w:rsidRDefault="00167057" w:rsidP="00A247AA">
                            <w:pPr>
                              <w:spacing w:line="240" w:lineRule="auto"/>
                              <w:jc w:val="right"/>
                              <w:rPr>
                                <w:rFonts w:ascii="Arial Black" w:hAnsi="Arial Black"/>
                              </w:rPr>
                            </w:pPr>
                            <w:r w:rsidRPr="00A247AA">
                              <w:rPr>
                                <w:rFonts w:ascii="Arial Black" w:hAnsi="Arial Black"/>
                              </w:rPr>
                              <w:t xml:space="preserve">………….. </w:t>
                            </w:r>
                            <w:proofErr w:type="gramStart"/>
                            <w:r w:rsidRPr="00A247AA">
                              <w:rPr>
                                <w:rFonts w:ascii="Arial Black" w:hAnsi="Arial Black"/>
                              </w:rPr>
                              <w:t>km</w:t>
                            </w:r>
                            <w:proofErr w:type="gramEnd"/>
                            <w:r w:rsidRPr="00A247AA">
                              <w:rPr>
                                <w:rFonts w:ascii="Arial Black" w:hAnsi="Arial Black"/>
                              </w:rPr>
                              <w:t>/h</w:t>
                            </w:r>
                          </w:p>
                          <w:p w:rsidR="00167057" w:rsidRPr="00A247AA" w:rsidRDefault="00167057" w:rsidP="00A247AA">
                            <w:pPr>
                              <w:spacing w:after="0" w:line="240" w:lineRule="auto"/>
                              <w:jc w:val="right"/>
                              <w:rPr>
                                <w:rFonts w:ascii="Arial Black" w:hAnsi="Arial Black"/>
                                <w:sz w:val="10"/>
                                <w:szCs w:val="10"/>
                              </w:rPr>
                            </w:pPr>
                          </w:p>
                          <w:p w:rsidR="00167057" w:rsidRPr="00A247AA" w:rsidRDefault="00167057" w:rsidP="00A247AA">
                            <w:pPr>
                              <w:rPr>
                                <w:rFonts w:ascii="Arial Black" w:hAnsi="Arial Black"/>
                              </w:rPr>
                            </w:pPr>
                            <w:r>
                              <w:rPr>
                                <w:rFonts w:ascii="Arial Black" w:hAnsi="Arial Black"/>
                                <w:sz w:val="36"/>
                                <w:szCs w:val="36"/>
                              </w:rPr>
                              <w:t>73.5</w:t>
                            </w:r>
                            <w:r>
                              <w:rPr>
                                <w:rFonts w:ascii="Arial Black" w:hAnsi="Arial Black"/>
                              </w:rPr>
                              <w:t xml:space="preserve"> 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137620" id="Zone de texte 115" o:spid="_x0000_s1040" type="#_x0000_t202" style="position:absolute;margin-left:0;margin-top:10.55pt;width:123pt;height:61.5pt;z-index:2517637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" fillcolor="window" strokeweight="2.5pt">
                <v:textbox>
                  <w:txbxContent>
                    <w:p w:rsidR="00167057" w:rsidRPr="00A247AA" w:rsidRDefault="00167057" w:rsidP="00A247AA">
                      <w:pPr>
                        <w:spacing w:line="240" w:lineRule="auto"/>
                        <w:jc w:val="right"/>
                        <w:rPr>
                          <w:rFonts w:ascii="Arial Black" w:hAnsi="Arial Black"/>
                        </w:rPr>
                      </w:pPr>
                      <w:r w:rsidRPr="00A247AA">
                        <w:rPr>
                          <w:rFonts w:ascii="Arial Black" w:hAnsi="Arial Black"/>
                        </w:rPr>
                        <w:t xml:space="preserve">………….. </w:t>
                      </w:r>
                      <w:proofErr w:type="gramStart"/>
                      <w:r w:rsidRPr="00A247AA">
                        <w:rPr>
                          <w:rFonts w:ascii="Arial Black" w:hAnsi="Arial Black"/>
                        </w:rPr>
                        <w:t>km</w:t>
                      </w:r>
                      <w:proofErr w:type="gramEnd"/>
                      <w:r w:rsidRPr="00A247AA">
                        <w:rPr>
                          <w:rFonts w:ascii="Arial Black" w:hAnsi="Arial Black"/>
                        </w:rPr>
                        <w:t>/h</w:t>
                      </w:r>
                    </w:p>
                    <w:p w:rsidR="00167057" w:rsidRPr="00A247AA" w:rsidRDefault="00167057" w:rsidP="00A247AA">
                      <w:pPr>
                        <w:spacing w:after="0" w:line="240" w:lineRule="auto"/>
                        <w:jc w:val="right"/>
                        <w:rPr>
                          <w:rFonts w:ascii="Arial Black" w:hAnsi="Arial Black"/>
                          <w:sz w:val="10"/>
                          <w:szCs w:val="10"/>
                        </w:rPr>
                      </w:pPr>
                    </w:p>
                    <w:p w:rsidR="00167057" w:rsidRPr="00A247AA" w:rsidRDefault="00167057" w:rsidP="00A247AA">
                      <w:pPr>
                        <w:rPr>
                          <w:rFonts w:ascii="Arial Black" w:hAnsi="Arial Black"/>
                        </w:rPr>
                      </w:pPr>
                      <w:r>
                        <w:rPr>
                          <w:rFonts w:ascii="Arial Black" w:hAnsi="Arial Black"/>
                          <w:sz w:val="36"/>
                          <w:szCs w:val="36"/>
                        </w:rPr>
                        <w:t>73.5</w:t>
                      </w:r>
                      <w:r>
                        <w:rPr>
                          <w:rFonts w:ascii="Arial Black" w:hAnsi="Arial Black"/>
                        </w:rPr>
                        <w:t xml:space="preserve"> km/h</w:t>
                      </w:r>
                    </w:p>
                  </w:txbxContent>
                </v:textbox>
                <w10:wrap anchorx="margin"/>
              </v:shape>
            </w:pict>
          </mc:Fallback>
        </mc:AlternateContent>
      </w:r>
      <w:r>
        <w:rPr>
          <w:rFonts w:ascii="Arial" w:hAnsi="Arial" w:cs="Arial"/>
          <w:noProof/>
          <w:sz w:val="18"/>
          <w:szCs w:val="18"/>
          <w:lang w:eastAsia="fr-FR"/>
        </w:rPr>
        <mc:AlternateContent>
          <mc:Choice Requires="wps">
            <w:drawing>
              <wp:anchor distT="0" distB="0" distL="114300" distR="114300" simplePos="0" relativeHeight="251761664" behindDoc="0" locked="0" layoutInCell="1" allowOverlap="1">
                <wp:simplePos x="0" y="0"/>
                <wp:positionH relativeFrom="column">
                  <wp:posOffset>250190</wp:posOffset>
                </wp:positionH>
                <wp:positionV relativeFrom="paragraph">
                  <wp:posOffset>133985</wp:posOffset>
                </wp:positionV>
                <wp:extent cx="1562100" cy="781050"/>
                <wp:effectExtent l="19050" t="19050" r="19050" b="19050"/>
                <wp:wrapNone/>
                <wp:docPr id="114" name="Zone de texte 114"/>
                <wp:cNvGraphicFramePr/>
                <a:graphic xmlns:a="http://schemas.openxmlformats.org/drawingml/2006/main">
                  <a:graphicData uri="http://schemas.microsoft.com/office/word/2010/wordprocessingShape">
                    <wps:wsp>
                      <wps:cNvSpPr txBox="1"/>
                      <wps:spPr>
                        <a:xfrm>
                          <a:off x="0" y="0"/>
                          <a:ext cx="1562100" cy="781050"/>
                        </a:xfrm>
                        <a:prstGeom prst="rect">
                          <a:avLst/>
                        </a:prstGeom>
                        <a:solidFill>
                          <a:schemeClr val="lt1"/>
                        </a:solidFill>
                        <a:ln w="31750">
                          <a:solidFill>
                            <a:prstClr val="black"/>
                          </a:solidFill>
                        </a:ln>
                      </wps:spPr>
                      <wps:txbx>
                        <w:txbxContent>
                          <w:p w:rsidR="00167057" w:rsidRPr="00A247AA" w:rsidRDefault="00167057" w:rsidP="00A247AA">
                            <w:pPr>
                              <w:spacing w:line="240" w:lineRule="auto"/>
                              <w:jc w:val="right"/>
                              <w:rPr>
                                <w:rFonts w:ascii="Arial Black" w:hAnsi="Arial Black"/>
                              </w:rPr>
                            </w:pPr>
                            <w:r w:rsidRPr="00A247AA">
                              <w:rPr>
                                <w:rFonts w:ascii="Arial Black" w:hAnsi="Arial Black"/>
                              </w:rPr>
                              <w:t xml:space="preserve">………….. </w:t>
                            </w:r>
                            <w:proofErr w:type="gramStart"/>
                            <w:r w:rsidRPr="00A247AA">
                              <w:rPr>
                                <w:rFonts w:ascii="Arial Black" w:hAnsi="Arial Black"/>
                              </w:rPr>
                              <w:t>km</w:t>
                            </w:r>
                            <w:proofErr w:type="gramEnd"/>
                            <w:r w:rsidRPr="00A247AA">
                              <w:rPr>
                                <w:rFonts w:ascii="Arial Black" w:hAnsi="Arial Black"/>
                              </w:rPr>
                              <w:t>/h</w:t>
                            </w:r>
                          </w:p>
                          <w:p w:rsidR="00167057" w:rsidRPr="00A247AA" w:rsidRDefault="00167057" w:rsidP="00A247AA">
                            <w:pPr>
                              <w:spacing w:after="0" w:line="240" w:lineRule="auto"/>
                              <w:jc w:val="right"/>
                              <w:rPr>
                                <w:rFonts w:ascii="Arial Black" w:hAnsi="Arial Black"/>
                                <w:sz w:val="10"/>
                                <w:szCs w:val="10"/>
                              </w:rPr>
                            </w:pPr>
                          </w:p>
                          <w:p w:rsidR="00167057" w:rsidRPr="00A247AA" w:rsidRDefault="00167057" w:rsidP="00A247AA">
                            <w:pPr>
                              <w:rPr>
                                <w:rFonts w:ascii="Arial Black" w:hAnsi="Arial Black"/>
                              </w:rPr>
                            </w:pPr>
                            <w:r>
                              <w:rPr>
                                <w:rFonts w:ascii="Arial Black" w:hAnsi="Arial Black"/>
                                <w:sz w:val="36"/>
                                <w:szCs w:val="36"/>
                              </w:rPr>
                              <w:t>21.9</w:t>
                            </w:r>
                            <w:r>
                              <w:rPr>
                                <w:rFonts w:ascii="Arial Black" w:hAnsi="Arial Black"/>
                              </w:rPr>
                              <w:t xml:space="preserve"> 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14" o:spid="_x0000_s1041" type="#_x0000_t202" style="position:absolute;margin-left:19.7pt;margin-top:10.55pt;width:123pt;height:61.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" fillcolor="white [3201]" strokeweight="2.5pt">
                <v:textbox>
                  <w:txbxContent>
                    <w:p w:rsidR="00167057" w:rsidRPr="00A247AA" w:rsidRDefault="00167057" w:rsidP="00A247AA">
                      <w:pPr>
                        <w:spacing w:line="240" w:lineRule="auto"/>
                        <w:jc w:val="right"/>
                        <w:rPr>
                          <w:rFonts w:ascii="Arial Black" w:hAnsi="Arial Black"/>
                        </w:rPr>
                      </w:pPr>
                      <w:r w:rsidRPr="00A247AA">
                        <w:rPr>
                          <w:rFonts w:ascii="Arial Black" w:hAnsi="Arial Black"/>
                        </w:rPr>
                        <w:t xml:space="preserve">………….. </w:t>
                      </w:r>
                      <w:proofErr w:type="gramStart"/>
                      <w:r w:rsidRPr="00A247AA">
                        <w:rPr>
                          <w:rFonts w:ascii="Arial Black" w:hAnsi="Arial Black"/>
                        </w:rPr>
                        <w:t>km</w:t>
                      </w:r>
                      <w:proofErr w:type="gramEnd"/>
                      <w:r w:rsidRPr="00A247AA">
                        <w:rPr>
                          <w:rFonts w:ascii="Arial Black" w:hAnsi="Arial Black"/>
                        </w:rPr>
                        <w:t>/h</w:t>
                      </w:r>
                    </w:p>
                    <w:p w:rsidR="00167057" w:rsidRPr="00A247AA" w:rsidRDefault="00167057" w:rsidP="00A247AA">
                      <w:pPr>
                        <w:spacing w:after="0" w:line="240" w:lineRule="auto"/>
                        <w:jc w:val="right"/>
                        <w:rPr>
                          <w:rFonts w:ascii="Arial Black" w:hAnsi="Arial Black"/>
                          <w:sz w:val="10"/>
                          <w:szCs w:val="10"/>
                        </w:rPr>
                      </w:pPr>
                    </w:p>
                    <w:p w:rsidR="00167057" w:rsidRPr="00A247AA" w:rsidRDefault="00167057" w:rsidP="00A247AA">
                      <w:pPr>
                        <w:rPr>
                          <w:rFonts w:ascii="Arial Black" w:hAnsi="Arial Black"/>
                        </w:rPr>
                      </w:pPr>
                      <w:r>
                        <w:rPr>
                          <w:rFonts w:ascii="Arial Black" w:hAnsi="Arial Black"/>
                          <w:sz w:val="36"/>
                          <w:szCs w:val="36"/>
                        </w:rPr>
                        <w:t>21.9</w:t>
                      </w:r>
                      <w:r>
                        <w:rPr>
                          <w:rFonts w:ascii="Arial Black" w:hAnsi="Arial Black"/>
                        </w:rPr>
                        <w:t xml:space="preserve"> km/h</w:t>
                      </w:r>
                    </w:p>
                  </w:txbxContent>
                </v:textbox>
              </v:shape>
            </w:pict>
          </mc:Fallback>
        </mc:AlternateContent>
      </w:r>
    </w:p>
    <w:p w:rsidR="003057AA" w:rsidRDefault="003057AA" w:rsidP="00907BBA">
      <w:pPr>
        <w:keepNext/>
        <w:keepLines/>
        <w:suppressAutoHyphens/>
        <w:spacing w:after="0" w:line="360" w:lineRule="auto"/>
        <w:ind w:right="-57"/>
        <w:rPr>
          <w:rFonts w:ascii="Arial" w:hAnsi="Arial" w:cs="Arial"/>
          <w:sz w:val="18"/>
          <w:szCs w:val="18"/>
          <w:lang w:bidi="en-US"/>
        </w:rPr>
      </w:pPr>
    </w:p>
    <w:p w:rsidR="003057AA" w:rsidRDefault="003057AA" w:rsidP="00907BBA">
      <w:pPr>
        <w:keepNext/>
        <w:keepLines/>
        <w:suppressAutoHyphens/>
        <w:spacing w:after="0" w:line="360" w:lineRule="auto"/>
        <w:ind w:right="-57"/>
        <w:rPr>
          <w:rFonts w:ascii="Arial" w:hAnsi="Arial" w:cs="Arial"/>
          <w:sz w:val="18"/>
          <w:szCs w:val="18"/>
          <w:lang w:bidi="en-US"/>
        </w:rPr>
      </w:pPr>
    </w:p>
    <w:p w:rsidR="003057AA" w:rsidRDefault="003057AA" w:rsidP="00907BBA">
      <w:pPr>
        <w:keepNext/>
        <w:keepLines/>
        <w:suppressAutoHyphens/>
        <w:spacing w:after="0" w:line="360" w:lineRule="auto"/>
        <w:ind w:right="-57"/>
        <w:rPr>
          <w:rFonts w:ascii="Arial" w:hAnsi="Arial" w:cs="Arial"/>
          <w:sz w:val="18"/>
          <w:szCs w:val="18"/>
          <w:lang w:bidi="en-US"/>
        </w:rPr>
      </w:pPr>
    </w:p>
    <w:p w:rsidR="003057AA" w:rsidRDefault="003057AA" w:rsidP="00907BBA">
      <w:pPr>
        <w:keepNext/>
        <w:keepLines/>
        <w:suppressAutoHyphens/>
        <w:spacing w:after="0" w:line="360" w:lineRule="auto"/>
        <w:ind w:right="-57"/>
        <w:rPr>
          <w:rFonts w:ascii="Arial" w:hAnsi="Arial" w:cs="Arial"/>
          <w:sz w:val="18"/>
          <w:szCs w:val="18"/>
          <w:lang w:bidi="en-US"/>
        </w:rPr>
      </w:pPr>
    </w:p>
    <w:p w:rsidR="003057AA" w:rsidRDefault="003057AA" w:rsidP="00907BBA">
      <w:pPr>
        <w:keepNext/>
        <w:keepLines/>
        <w:suppressAutoHyphens/>
        <w:spacing w:after="0" w:line="360" w:lineRule="auto"/>
        <w:ind w:right="-57"/>
        <w:rPr>
          <w:rFonts w:ascii="Arial" w:hAnsi="Arial" w:cs="Arial"/>
          <w:sz w:val="18"/>
          <w:szCs w:val="18"/>
          <w:lang w:bidi="en-US"/>
        </w:rPr>
      </w:pPr>
    </w:p>
    <w:p w:rsidR="003057AA" w:rsidRDefault="002A2B8A" w:rsidP="00907BBA">
      <w:pPr>
        <w:keepNext/>
        <w:keepLines/>
        <w:suppressAutoHyphens/>
        <w:spacing w:after="0" w:line="360" w:lineRule="auto"/>
        <w:ind w:right="-57"/>
        <w:rPr>
          <w:rFonts w:ascii="Arial" w:hAnsi="Arial" w:cs="Arial"/>
          <w:sz w:val="18"/>
          <w:szCs w:val="18"/>
          <w:lang w:bidi="en-US"/>
        </w:rPr>
      </w:pPr>
      <w:r>
        <w:rPr>
          <w:rFonts w:ascii="Arial" w:hAnsi="Arial" w:cs="Arial"/>
          <w:noProof/>
          <w:sz w:val="18"/>
          <w:szCs w:val="18"/>
          <w:lang w:eastAsia="fr-FR"/>
        </w:rPr>
        <mc:AlternateContent>
          <mc:Choice Requires="wps">
            <w:drawing>
              <wp:anchor distT="0" distB="0" distL="114300" distR="114300" simplePos="0" relativeHeight="251767808" behindDoc="0" locked="0" layoutInCell="1" allowOverlap="1" wp14:anchorId="0668A603" wp14:editId="77B56ECB">
                <wp:simplePos x="0" y="0"/>
                <wp:positionH relativeFrom="margin">
                  <wp:align>right</wp:align>
                </wp:positionH>
                <wp:positionV relativeFrom="paragraph">
                  <wp:posOffset>162560</wp:posOffset>
                </wp:positionV>
                <wp:extent cx="6448425" cy="1047750"/>
                <wp:effectExtent l="0" t="0" r="28575" b="19050"/>
                <wp:wrapNone/>
                <wp:docPr id="130" name="Rectangle : coins arrondis 130"/>
                <wp:cNvGraphicFramePr/>
                <a:graphic xmlns:a="http://schemas.openxmlformats.org/drawingml/2006/main">
                  <a:graphicData uri="http://schemas.microsoft.com/office/word/2010/wordprocessingShape">
                    <wps:wsp>
                      <wps:cNvSpPr/>
                      <wps:spPr>
                        <a:xfrm>
                          <a:off x="0" y="0"/>
                          <a:ext cx="6448425" cy="1047750"/>
                        </a:xfrm>
                        <a:prstGeom prst="roundRect">
                          <a:avLst/>
                        </a:prstGeom>
                        <a:solidFill>
                          <a:sysClr val="window" lastClr="FFFFFF"/>
                        </a:solidFill>
                        <a:ln w="19050" cap="flat" cmpd="sng" algn="ctr">
                          <a:solidFill>
                            <a:srgbClr val="0000FF"/>
                          </a:solidFill>
                          <a:prstDash val="sysDot"/>
                          <a:miter lim="800000"/>
                        </a:ln>
                        <a:effectLst/>
                      </wps:spPr>
                      <wps:txbx>
                        <w:txbxContent>
                          <w:p w:rsidR="00167057" w:rsidRPr="002A2B8A" w:rsidRDefault="00167057" w:rsidP="002A2B8A">
                            <w:pPr>
                              <w:spacing w:after="0" w:line="276" w:lineRule="auto"/>
                              <w:ind w:firstLine="1701"/>
                              <w:jc w:val="both"/>
                              <w:rPr>
                                <w:rFonts w:ascii="Arial Black" w:hAnsi="Arial Black" w:cs="Arial"/>
                                <w:color w:val="0000FF"/>
                                <w:sz w:val="18"/>
                                <w:szCs w:val="18"/>
                              </w:rPr>
                            </w:pPr>
                            <w:proofErr w:type="spellStart"/>
                            <w:r w:rsidRPr="002A2B8A">
                              <w:rPr>
                                <w:rFonts w:ascii="Arial Black" w:hAnsi="Arial Black" w:cs="Arial"/>
                                <w:sz w:val="18"/>
                                <w:szCs w:val="18"/>
                              </w:rPr>
                              <w:t>Vincenzio</w:t>
                            </w:r>
                            <w:proofErr w:type="spellEnd"/>
                            <w:r w:rsidRPr="002A2B8A">
                              <w:rPr>
                                <w:rFonts w:ascii="Arial Black" w:hAnsi="Arial Black" w:cs="Arial"/>
                                <w:sz w:val="18"/>
                                <w:szCs w:val="18"/>
                              </w:rPr>
                              <w:t xml:space="preserve"> </w:t>
                            </w:r>
                            <w:proofErr w:type="spellStart"/>
                            <w:r w:rsidRPr="002A2B8A">
                              <w:rPr>
                                <w:rFonts w:ascii="Arial Black" w:hAnsi="Arial Black" w:cs="Arial"/>
                                <w:sz w:val="18"/>
                                <w:szCs w:val="18"/>
                              </w:rPr>
                              <w:t>Nibali</w:t>
                            </w:r>
                            <w:proofErr w:type="spellEnd"/>
                            <w:r w:rsidRPr="002A2B8A">
                              <w:rPr>
                                <w:rFonts w:ascii="Arial Black" w:hAnsi="Arial Black" w:cs="Arial"/>
                                <w:sz w:val="18"/>
                                <w:szCs w:val="18"/>
                              </w:rPr>
                              <w:t xml:space="preserve"> a lu les informations du doc 2 à 3 points de l’étape appelés A, B, C : </w:t>
                            </w:r>
                          </w:p>
                          <w:p w:rsidR="00167057" w:rsidRPr="002A2B8A" w:rsidRDefault="00167057" w:rsidP="002A2B8A">
                            <w:pPr>
                              <w:spacing w:after="0" w:line="360" w:lineRule="auto"/>
                              <w:ind w:firstLine="2127"/>
                              <w:jc w:val="both"/>
                              <w:rPr>
                                <w:rFonts w:ascii="Arial Black" w:hAnsi="Arial Black" w:cs="Arial"/>
                                <w:sz w:val="18"/>
                                <w:szCs w:val="18"/>
                              </w:rPr>
                            </w:pPr>
                            <w:r w:rsidRPr="002A2B8A">
                              <w:rPr>
                                <w:rFonts w:ascii="Arial Black" w:hAnsi="Arial Black" w:cs="Arial"/>
                                <w:sz w:val="18"/>
                                <w:szCs w:val="18"/>
                              </w:rPr>
                              <w:t>Point A : 18</w:t>
                            </w:r>
                            <w:r w:rsidRPr="002A2B8A">
                              <w:rPr>
                                <w:rFonts w:ascii="Arial Black" w:hAnsi="Arial Black" w:cs="Arial"/>
                                <w:sz w:val="18"/>
                                <w:szCs w:val="18"/>
                                <w:vertAlign w:val="superscript"/>
                              </w:rPr>
                              <w:t>ème</w:t>
                            </w:r>
                            <w:r w:rsidRPr="002A2B8A">
                              <w:rPr>
                                <w:rFonts w:ascii="Arial Black" w:hAnsi="Arial Black" w:cs="Arial"/>
                                <w:sz w:val="18"/>
                                <w:szCs w:val="18"/>
                              </w:rPr>
                              <w:t xml:space="preserve"> km</w:t>
                            </w:r>
                            <w:r w:rsidRPr="002A2B8A">
                              <w:rPr>
                                <w:rFonts w:ascii="Arial Black" w:hAnsi="Arial Black" w:cs="Arial"/>
                                <w:sz w:val="18"/>
                                <w:szCs w:val="18"/>
                              </w:rPr>
                              <w:tab/>
                            </w:r>
                            <w:r w:rsidRPr="002A2B8A">
                              <w:rPr>
                                <w:rFonts w:ascii="Arial Black" w:hAnsi="Arial Black" w:cs="Arial"/>
                                <w:sz w:val="18"/>
                                <w:szCs w:val="18"/>
                              </w:rPr>
                              <w:tab/>
                              <w:t>Point B : 43</w:t>
                            </w:r>
                            <w:r w:rsidRPr="002A2B8A">
                              <w:rPr>
                                <w:rFonts w:ascii="Arial Black" w:hAnsi="Arial Black" w:cs="Arial"/>
                                <w:sz w:val="18"/>
                                <w:szCs w:val="18"/>
                                <w:vertAlign w:val="superscript"/>
                              </w:rPr>
                              <w:t>ème</w:t>
                            </w:r>
                            <w:r w:rsidRPr="002A2B8A">
                              <w:rPr>
                                <w:rFonts w:ascii="Arial Black" w:hAnsi="Arial Black" w:cs="Arial"/>
                                <w:sz w:val="18"/>
                                <w:szCs w:val="18"/>
                              </w:rPr>
                              <w:t xml:space="preserve"> km              Point C : 138</w:t>
                            </w:r>
                            <w:r w:rsidRPr="002A2B8A">
                              <w:rPr>
                                <w:rFonts w:ascii="Arial Black" w:hAnsi="Arial Black" w:cs="Arial"/>
                                <w:sz w:val="18"/>
                                <w:szCs w:val="18"/>
                                <w:vertAlign w:val="superscript"/>
                              </w:rPr>
                              <w:t>ème</w:t>
                            </w:r>
                            <w:r w:rsidRPr="002A2B8A">
                              <w:rPr>
                                <w:rFonts w:ascii="Arial Black" w:hAnsi="Arial Black" w:cs="Arial"/>
                                <w:sz w:val="18"/>
                                <w:szCs w:val="18"/>
                              </w:rPr>
                              <w:t xml:space="preserve"> km</w:t>
                            </w:r>
                          </w:p>
                          <w:p w:rsidR="00167057" w:rsidRDefault="00167057" w:rsidP="002A2B8A">
                            <w:pPr>
                              <w:pStyle w:val="Paragraphedeliste"/>
                              <w:numPr>
                                <w:ilvl w:val="0"/>
                                <w:numId w:val="19"/>
                              </w:numPr>
                              <w:tabs>
                                <w:tab w:val="left" w:pos="1985"/>
                              </w:tabs>
                              <w:spacing w:after="0" w:line="240" w:lineRule="auto"/>
                              <w:jc w:val="both"/>
                              <w:rPr>
                                <w:rFonts w:ascii="Arial Black" w:hAnsi="Arial Black" w:cs="Arial"/>
                                <w:sz w:val="18"/>
                                <w:szCs w:val="18"/>
                              </w:rPr>
                            </w:pPr>
                            <w:r>
                              <w:rPr>
                                <w:rFonts w:ascii="Arial Black" w:hAnsi="Arial Black" w:cs="Arial"/>
                                <w:sz w:val="18"/>
                                <w:szCs w:val="18"/>
                              </w:rPr>
                              <w:t>Attribuer un point du parcours à chaque compteur en justifiant le choix.</w:t>
                            </w:r>
                          </w:p>
                          <w:p w:rsidR="00167057" w:rsidRDefault="00167057" w:rsidP="002A2B8A">
                            <w:pPr>
                              <w:pStyle w:val="Paragraphedeliste"/>
                              <w:numPr>
                                <w:ilvl w:val="0"/>
                                <w:numId w:val="19"/>
                              </w:numPr>
                              <w:tabs>
                                <w:tab w:val="left" w:pos="1985"/>
                              </w:tabs>
                              <w:spacing w:after="0" w:line="240" w:lineRule="auto"/>
                              <w:jc w:val="both"/>
                              <w:rPr>
                                <w:rFonts w:ascii="Arial Black" w:hAnsi="Arial Black" w:cs="Arial"/>
                                <w:sz w:val="18"/>
                                <w:szCs w:val="18"/>
                              </w:rPr>
                            </w:pPr>
                            <w:r>
                              <w:rPr>
                                <w:rFonts w:ascii="Arial Black" w:hAnsi="Arial Black" w:cs="Arial"/>
                                <w:sz w:val="18"/>
                                <w:szCs w:val="18"/>
                              </w:rPr>
                              <w:t>Quelle est la grandeur manquante sur chaque compteur ?</w:t>
                            </w:r>
                          </w:p>
                          <w:p w:rsidR="00167057" w:rsidRPr="002A2B8A" w:rsidRDefault="00167057" w:rsidP="002A2B8A">
                            <w:pPr>
                              <w:pStyle w:val="Paragraphedeliste"/>
                              <w:numPr>
                                <w:ilvl w:val="0"/>
                                <w:numId w:val="19"/>
                              </w:numPr>
                              <w:tabs>
                                <w:tab w:val="left" w:pos="1985"/>
                              </w:tabs>
                              <w:spacing w:after="0" w:line="240" w:lineRule="auto"/>
                              <w:jc w:val="both"/>
                              <w:rPr>
                                <w:rFonts w:ascii="Arial Black" w:hAnsi="Arial Black" w:cs="Arial"/>
                                <w:sz w:val="18"/>
                                <w:szCs w:val="18"/>
                              </w:rPr>
                            </w:pPr>
                            <w:r>
                              <w:rPr>
                                <w:rFonts w:ascii="Arial Black" w:hAnsi="Arial Black" w:cs="Arial"/>
                                <w:sz w:val="18"/>
                                <w:szCs w:val="18"/>
                              </w:rPr>
                              <w:t>Sur le compteur de l’arrivée (point C), compléter l’information manquante.</w:t>
                            </w:r>
                          </w:p>
                          <w:p w:rsidR="00167057" w:rsidRDefault="00167057" w:rsidP="00A247AA">
                            <w:pPr>
                              <w:pStyle w:val="Paragraphedeliste"/>
                              <w:spacing w:after="0" w:line="240" w:lineRule="auto"/>
                              <w:ind w:left="2268" w:hanging="2268"/>
                              <w:jc w:val="center"/>
                              <w:rPr>
                                <w:rFonts w:ascii="Arial" w:hAnsi="Arial" w:cs="Arial"/>
                                <w:color w:val="0000FF"/>
                                <w:sz w:val="18"/>
                                <w:szCs w:val="18"/>
                              </w:rPr>
                            </w:pPr>
                          </w:p>
                          <w:p w:rsidR="00167057" w:rsidRDefault="00167057" w:rsidP="00A247AA">
                            <w:pPr>
                              <w:pStyle w:val="Paragraphedeliste"/>
                              <w:spacing w:after="0" w:line="240" w:lineRule="auto"/>
                              <w:ind w:left="2268" w:hanging="2268"/>
                              <w:jc w:val="center"/>
                              <w:rPr>
                                <w:rFonts w:ascii="Arial" w:hAnsi="Arial" w:cs="Arial"/>
                                <w:color w:val="0000FF"/>
                                <w:sz w:val="18"/>
                                <w:szCs w:val="18"/>
                              </w:rPr>
                            </w:pPr>
                          </w:p>
                          <w:p w:rsidR="00167057" w:rsidRDefault="00167057" w:rsidP="00A247AA">
                            <w:pPr>
                              <w:pStyle w:val="Paragraphedeliste"/>
                              <w:spacing w:after="0" w:line="240" w:lineRule="auto"/>
                              <w:ind w:left="2268" w:hanging="2268"/>
                              <w:jc w:val="center"/>
                              <w:rPr>
                                <w:rFonts w:ascii="Arial" w:hAnsi="Arial" w:cs="Arial"/>
                                <w:color w:val="0000FF"/>
                                <w:sz w:val="18"/>
                                <w:szCs w:val="18"/>
                              </w:rPr>
                            </w:pPr>
                          </w:p>
                          <w:p w:rsidR="00167057" w:rsidRPr="003057AA" w:rsidRDefault="00167057" w:rsidP="00A247AA">
                            <w:pPr>
                              <w:rPr>
                                <w:rFonts w:ascii="Arial" w:hAnsi="Arial" w:cs="Arial"/>
                                <w:color w:val="0000FF"/>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8A603" id="Rectangle : coins arrondis 130" o:spid="_x0000_s1042" style="position:absolute;margin-left:456.55pt;margin-top:12.8pt;width:507.75pt;height:82.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" fillcolor="window" strokecolor="blue" strokeweight="1.5pt">
                <v:stroke dashstyle="1 1" joinstyle="miter"/>
                <v:textbox inset="0,0,0,0">
                  <w:txbxContent>
                    <w:p w:rsidR="00167057" w:rsidRPr="002A2B8A" w:rsidRDefault="00167057" w:rsidP="002A2B8A">
                      <w:pPr>
                        <w:spacing w:after="0" w:line="276" w:lineRule="auto"/>
                        <w:ind w:firstLine="1701"/>
                        <w:jc w:val="both"/>
                        <w:rPr>
                          <w:rFonts w:ascii="Arial Black" w:hAnsi="Arial Black" w:cs="Arial"/>
                          <w:color w:val="0000FF"/>
                          <w:sz w:val="18"/>
                          <w:szCs w:val="18"/>
                        </w:rPr>
                      </w:pPr>
                      <w:proofErr w:type="spellStart"/>
                      <w:r w:rsidRPr="002A2B8A">
                        <w:rPr>
                          <w:rFonts w:ascii="Arial Black" w:hAnsi="Arial Black" w:cs="Arial"/>
                          <w:sz w:val="18"/>
                          <w:szCs w:val="18"/>
                        </w:rPr>
                        <w:t>Vincenzio</w:t>
                      </w:r>
                      <w:proofErr w:type="spellEnd"/>
                      <w:r w:rsidRPr="002A2B8A">
                        <w:rPr>
                          <w:rFonts w:ascii="Arial Black" w:hAnsi="Arial Black" w:cs="Arial"/>
                          <w:sz w:val="18"/>
                          <w:szCs w:val="18"/>
                        </w:rPr>
                        <w:t xml:space="preserve"> </w:t>
                      </w:r>
                      <w:proofErr w:type="spellStart"/>
                      <w:r w:rsidRPr="002A2B8A">
                        <w:rPr>
                          <w:rFonts w:ascii="Arial Black" w:hAnsi="Arial Black" w:cs="Arial"/>
                          <w:sz w:val="18"/>
                          <w:szCs w:val="18"/>
                        </w:rPr>
                        <w:t>Nibali</w:t>
                      </w:r>
                      <w:proofErr w:type="spellEnd"/>
                      <w:r w:rsidRPr="002A2B8A">
                        <w:rPr>
                          <w:rFonts w:ascii="Arial Black" w:hAnsi="Arial Black" w:cs="Arial"/>
                          <w:sz w:val="18"/>
                          <w:szCs w:val="18"/>
                        </w:rPr>
                        <w:t xml:space="preserve"> a lu les informations du doc 2 à 3 points de l’étape appelés A, B, C : </w:t>
                      </w:r>
                    </w:p>
                    <w:p w:rsidR="00167057" w:rsidRPr="002A2B8A" w:rsidRDefault="00167057" w:rsidP="002A2B8A">
                      <w:pPr>
                        <w:spacing w:after="0" w:line="360" w:lineRule="auto"/>
                        <w:ind w:firstLine="2127"/>
                        <w:jc w:val="both"/>
                        <w:rPr>
                          <w:rFonts w:ascii="Arial Black" w:hAnsi="Arial Black" w:cs="Arial"/>
                          <w:sz w:val="18"/>
                          <w:szCs w:val="18"/>
                        </w:rPr>
                      </w:pPr>
                      <w:r w:rsidRPr="002A2B8A">
                        <w:rPr>
                          <w:rFonts w:ascii="Arial Black" w:hAnsi="Arial Black" w:cs="Arial"/>
                          <w:sz w:val="18"/>
                          <w:szCs w:val="18"/>
                        </w:rPr>
                        <w:t>Point A : 18</w:t>
                      </w:r>
                      <w:r w:rsidRPr="002A2B8A">
                        <w:rPr>
                          <w:rFonts w:ascii="Arial Black" w:hAnsi="Arial Black" w:cs="Arial"/>
                          <w:sz w:val="18"/>
                          <w:szCs w:val="18"/>
                          <w:vertAlign w:val="superscript"/>
                        </w:rPr>
                        <w:t>ème</w:t>
                      </w:r>
                      <w:r w:rsidRPr="002A2B8A">
                        <w:rPr>
                          <w:rFonts w:ascii="Arial Black" w:hAnsi="Arial Black" w:cs="Arial"/>
                          <w:sz w:val="18"/>
                          <w:szCs w:val="18"/>
                        </w:rPr>
                        <w:t xml:space="preserve"> km</w:t>
                      </w:r>
                      <w:r w:rsidRPr="002A2B8A">
                        <w:rPr>
                          <w:rFonts w:ascii="Arial Black" w:hAnsi="Arial Black" w:cs="Arial"/>
                          <w:sz w:val="18"/>
                          <w:szCs w:val="18"/>
                        </w:rPr>
                        <w:tab/>
                      </w:r>
                      <w:r w:rsidRPr="002A2B8A">
                        <w:rPr>
                          <w:rFonts w:ascii="Arial Black" w:hAnsi="Arial Black" w:cs="Arial"/>
                          <w:sz w:val="18"/>
                          <w:szCs w:val="18"/>
                        </w:rPr>
                        <w:tab/>
                        <w:t>Point B : 43</w:t>
                      </w:r>
                      <w:r w:rsidRPr="002A2B8A">
                        <w:rPr>
                          <w:rFonts w:ascii="Arial Black" w:hAnsi="Arial Black" w:cs="Arial"/>
                          <w:sz w:val="18"/>
                          <w:szCs w:val="18"/>
                          <w:vertAlign w:val="superscript"/>
                        </w:rPr>
                        <w:t>ème</w:t>
                      </w:r>
                      <w:r w:rsidRPr="002A2B8A">
                        <w:rPr>
                          <w:rFonts w:ascii="Arial Black" w:hAnsi="Arial Black" w:cs="Arial"/>
                          <w:sz w:val="18"/>
                          <w:szCs w:val="18"/>
                        </w:rPr>
                        <w:t xml:space="preserve"> km              Point C : 138</w:t>
                      </w:r>
                      <w:r w:rsidRPr="002A2B8A">
                        <w:rPr>
                          <w:rFonts w:ascii="Arial Black" w:hAnsi="Arial Black" w:cs="Arial"/>
                          <w:sz w:val="18"/>
                          <w:szCs w:val="18"/>
                          <w:vertAlign w:val="superscript"/>
                        </w:rPr>
                        <w:t>ème</w:t>
                      </w:r>
                      <w:r w:rsidRPr="002A2B8A">
                        <w:rPr>
                          <w:rFonts w:ascii="Arial Black" w:hAnsi="Arial Black" w:cs="Arial"/>
                          <w:sz w:val="18"/>
                          <w:szCs w:val="18"/>
                        </w:rPr>
                        <w:t xml:space="preserve"> km</w:t>
                      </w:r>
                    </w:p>
                    <w:p w:rsidR="00167057" w:rsidRDefault="00167057" w:rsidP="002A2B8A">
                      <w:pPr>
                        <w:pStyle w:val="Paragraphedeliste"/>
                        <w:numPr>
                          <w:ilvl w:val="0"/>
                          <w:numId w:val="19"/>
                        </w:numPr>
                        <w:tabs>
                          <w:tab w:val="left" w:pos="1985"/>
                        </w:tabs>
                        <w:spacing w:after="0" w:line="240" w:lineRule="auto"/>
                        <w:jc w:val="both"/>
                        <w:rPr>
                          <w:rFonts w:ascii="Arial Black" w:hAnsi="Arial Black" w:cs="Arial"/>
                          <w:sz w:val="18"/>
                          <w:szCs w:val="18"/>
                        </w:rPr>
                      </w:pPr>
                      <w:r>
                        <w:rPr>
                          <w:rFonts w:ascii="Arial Black" w:hAnsi="Arial Black" w:cs="Arial"/>
                          <w:sz w:val="18"/>
                          <w:szCs w:val="18"/>
                        </w:rPr>
                        <w:t>Attribuer un point du parcours à chaque compteur en justifiant le choix.</w:t>
                      </w:r>
                    </w:p>
                    <w:p w:rsidR="00167057" w:rsidRDefault="00167057" w:rsidP="002A2B8A">
                      <w:pPr>
                        <w:pStyle w:val="Paragraphedeliste"/>
                        <w:numPr>
                          <w:ilvl w:val="0"/>
                          <w:numId w:val="19"/>
                        </w:numPr>
                        <w:tabs>
                          <w:tab w:val="left" w:pos="1985"/>
                        </w:tabs>
                        <w:spacing w:after="0" w:line="240" w:lineRule="auto"/>
                        <w:jc w:val="both"/>
                        <w:rPr>
                          <w:rFonts w:ascii="Arial Black" w:hAnsi="Arial Black" w:cs="Arial"/>
                          <w:sz w:val="18"/>
                          <w:szCs w:val="18"/>
                        </w:rPr>
                      </w:pPr>
                      <w:r>
                        <w:rPr>
                          <w:rFonts w:ascii="Arial Black" w:hAnsi="Arial Black" w:cs="Arial"/>
                          <w:sz w:val="18"/>
                          <w:szCs w:val="18"/>
                        </w:rPr>
                        <w:t>Quelle est la grandeur manquante sur chaque compteur ?</w:t>
                      </w:r>
                    </w:p>
                    <w:p w:rsidR="00167057" w:rsidRPr="002A2B8A" w:rsidRDefault="00167057" w:rsidP="002A2B8A">
                      <w:pPr>
                        <w:pStyle w:val="Paragraphedeliste"/>
                        <w:numPr>
                          <w:ilvl w:val="0"/>
                          <w:numId w:val="19"/>
                        </w:numPr>
                        <w:tabs>
                          <w:tab w:val="left" w:pos="1985"/>
                        </w:tabs>
                        <w:spacing w:after="0" w:line="240" w:lineRule="auto"/>
                        <w:jc w:val="both"/>
                        <w:rPr>
                          <w:rFonts w:ascii="Arial Black" w:hAnsi="Arial Black" w:cs="Arial"/>
                          <w:sz w:val="18"/>
                          <w:szCs w:val="18"/>
                        </w:rPr>
                      </w:pPr>
                      <w:r>
                        <w:rPr>
                          <w:rFonts w:ascii="Arial Black" w:hAnsi="Arial Black" w:cs="Arial"/>
                          <w:sz w:val="18"/>
                          <w:szCs w:val="18"/>
                        </w:rPr>
                        <w:t>Sur le compteur de l’arrivée (point C), compléter l’information manquante.</w:t>
                      </w:r>
                    </w:p>
                    <w:p w:rsidR="00167057" w:rsidRDefault="00167057" w:rsidP="00A247AA">
                      <w:pPr>
                        <w:pStyle w:val="Paragraphedeliste"/>
                        <w:spacing w:after="0" w:line="240" w:lineRule="auto"/>
                        <w:ind w:left="2268" w:hanging="2268"/>
                        <w:jc w:val="center"/>
                        <w:rPr>
                          <w:rFonts w:ascii="Arial" w:hAnsi="Arial" w:cs="Arial"/>
                          <w:color w:val="0000FF"/>
                          <w:sz w:val="18"/>
                          <w:szCs w:val="18"/>
                        </w:rPr>
                      </w:pPr>
                    </w:p>
                    <w:p w:rsidR="00167057" w:rsidRDefault="00167057" w:rsidP="00A247AA">
                      <w:pPr>
                        <w:pStyle w:val="Paragraphedeliste"/>
                        <w:spacing w:after="0" w:line="240" w:lineRule="auto"/>
                        <w:ind w:left="2268" w:hanging="2268"/>
                        <w:jc w:val="center"/>
                        <w:rPr>
                          <w:rFonts w:ascii="Arial" w:hAnsi="Arial" w:cs="Arial"/>
                          <w:color w:val="0000FF"/>
                          <w:sz w:val="18"/>
                          <w:szCs w:val="18"/>
                        </w:rPr>
                      </w:pPr>
                    </w:p>
                    <w:p w:rsidR="00167057" w:rsidRDefault="00167057" w:rsidP="00A247AA">
                      <w:pPr>
                        <w:pStyle w:val="Paragraphedeliste"/>
                        <w:spacing w:after="0" w:line="240" w:lineRule="auto"/>
                        <w:ind w:left="2268" w:hanging="2268"/>
                        <w:jc w:val="center"/>
                        <w:rPr>
                          <w:rFonts w:ascii="Arial" w:hAnsi="Arial" w:cs="Arial"/>
                          <w:color w:val="0000FF"/>
                          <w:sz w:val="18"/>
                          <w:szCs w:val="18"/>
                        </w:rPr>
                      </w:pPr>
                    </w:p>
                    <w:p w:rsidR="00167057" w:rsidRPr="003057AA" w:rsidRDefault="00167057" w:rsidP="00A247AA">
                      <w:pPr>
                        <w:rPr>
                          <w:rFonts w:ascii="Arial" w:hAnsi="Arial" w:cs="Arial"/>
                          <w:color w:val="0000FF"/>
                          <w:sz w:val="18"/>
                          <w:szCs w:val="18"/>
                        </w:rPr>
                      </w:pPr>
                    </w:p>
                  </w:txbxContent>
                </v:textbox>
                <w10:wrap anchorx="margin"/>
              </v:roundrect>
            </w:pict>
          </mc:Fallback>
        </mc:AlternateContent>
      </w:r>
    </w:p>
    <w:p w:rsidR="003057AA" w:rsidRDefault="002A2B8A" w:rsidP="00907BBA">
      <w:pPr>
        <w:keepNext/>
        <w:keepLines/>
        <w:suppressAutoHyphens/>
        <w:spacing w:after="0" w:line="360" w:lineRule="auto"/>
        <w:ind w:right="-57"/>
        <w:rPr>
          <w:rFonts w:ascii="Arial" w:hAnsi="Arial" w:cs="Arial"/>
          <w:sz w:val="18"/>
          <w:szCs w:val="18"/>
          <w:lang w:bidi="en-US"/>
        </w:rPr>
      </w:pPr>
      <w:r>
        <w:rPr>
          <w:rFonts w:ascii="Arial" w:eastAsia="Calibri" w:hAnsi="Arial" w:cs="Arial"/>
          <w:noProof/>
          <w:sz w:val="18"/>
          <w:szCs w:val="18"/>
          <w:lang w:eastAsia="fr-FR"/>
        </w:rPr>
        <mc:AlternateContent>
          <mc:Choice Requires="wps">
            <w:drawing>
              <wp:anchor distT="0" distB="0" distL="114935" distR="114935" simplePos="0" relativeHeight="251769856" behindDoc="0" locked="0" layoutInCell="1" allowOverlap="1" wp14:anchorId="0D2D3A7D" wp14:editId="1B29944B">
                <wp:simplePos x="0" y="0"/>
                <wp:positionH relativeFrom="column">
                  <wp:posOffset>104775</wp:posOffset>
                </wp:positionH>
                <wp:positionV relativeFrom="paragraph">
                  <wp:posOffset>137795</wp:posOffset>
                </wp:positionV>
                <wp:extent cx="980440" cy="580390"/>
                <wp:effectExtent l="7620" t="13970" r="12065" b="5715"/>
                <wp:wrapNone/>
                <wp:docPr id="131" name="Zone de texte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580390"/>
                        </a:xfrm>
                        <a:prstGeom prst="rect">
                          <a:avLst/>
                        </a:prstGeom>
                        <a:solidFill>
                          <a:srgbClr val="FFFFFF"/>
                        </a:solidFill>
                        <a:ln w="9525">
                          <a:solidFill>
                            <a:srgbClr val="FFFFFF"/>
                          </a:solidFill>
                          <a:miter lim="800000"/>
                          <a:headEnd/>
                          <a:tailEnd/>
                        </a:ln>
                      </wps:spPr>
                      <wps:txbx>
                        <w:txbxContent>
                          <w:p w:rsidR="00167057" w:rsidRDefault="00167057" w:rsidP="002A2B8A">
                            <w:r w:rsidRPr="00D9511A">
                              <w:rPr>
                                <w:noProof/>
                              </w:rPr>
                              <w:drawing>
                                <wp:inline distT="0" distB="0" distL="0" distR="0" wp14:anchorId="25D844D3" wp14:editId="74D51D94">
                                  <wp:extent cx="788670" cy="50482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867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D3A7D" id="Zone de texte 131" o:spid="_x0000_s1043" type="#_x0000_t202" style="position:absolute;margin-left:8.25pt;margin-top:10.85pt;width:77.2pt;height:45.7pt;z-index:251769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" strokecolor="white">
                <v:textbox>
                  <w:txbxContent>
                    <w:p w:rsidR="00167057" w:rsidRDefault="00167057" w:rsidP="002A2B8A">
                      <w:r w:rsidRPr="00D9511A">
                        <w:rPr>
                          <w:noProof/>
                        </w:rPr>
                        <w:drawing>
                          <wp:inline distT="0" distB="0" distL="0" distR="0" wp14:anchorId="25D844D3" wp14:editId="74D51D94">
                            <wp:extent cx="788670" cy="50482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8670" cy="504825"/>
                                    </a:xfrm>
                                    <a:prstGeom prst="rect">
                                      <a:avLst/>
                                    </a:prstGeom>
                                    <a:noFill/>
                                    <a:ln>
                                      <a:noFill/>
                                    </a:ln>
                                  </pic:spPr>
                                </pic:pic>
                              </a:graphicData>
                            </a:graphic>
                          </wp:inline>
                        </w:drawing>
                      </w:r>
                    </w:p>
                  </w:txbxContent>
                </v:textbox>
              </v:shape>
            </w:pict>
          </mc:Fallback>
        </mc:AlternateContent>
      </w:r>
    </w:p>
    <w:p w:rsidR="003057AA" w:rsidRDefault="003057AA" w:rsidP="00A709A6">
      <w:pPr>
        <w:spacing w:after="0" w:line="240" w:lineRule="auto"/>
        <w:rPr>
          <w:rFonts w:ascii="Arial" w:hAnsi="Arial" w:cs="Arial"/>
          <w:color w:val="FF0000"/>
          <w:sz w:val="24"/>
          <w:szCs w:val="24"/>
        </w:rPr>
      </w:pPr>
    </w:p>
    <w:p w:rsidR="003057AA" w:rsidRDefault="003057AA" w:rsidP="00A709A6">
      <w:pPr>
        <w:spacing w:after="0" w:line="240" w:lineRule="auto"/>
        <w:rPr>
          <w:rFonts w:ascii="Arial" w:hAnsi="Arial" w:cs="Arial"/>
          <w:color w:val="FF0000"/>
          <w:sz w:val="24"/>
          <w:szCs w:val="24"/>
        </w:rPr>
      </w:pPr>
    </w:p>
    <w:p w:rsidR="003057AA" w:rsidRDefault="003057AA" w:rsidP="00A709A6">
      <w:pPr>
        <w:spacing w:after="0" w:line="240" w:lineRule="auto"/>
        <w:rPr>
          <w:rFonts w:ascii="Arial" w:hAnsi="Arial" w:cs="Arial"/>
          <w:color w:val="FF0000"/>
          <w:sz w:val="24"/>
          <w:szCs w:val="24"/>
        </w:rPr>
      </w:pPr>
    </w:p>
    <w:p w:rsidR="003057AA" w:rsidRDefault="003057AA" w:rsidP="00A709A6">
      <w:pPr>
        <w:spacing w:after="0" w:line="240" w:lineRule="auto"/>
        <w:rPr>
          <w:rFonts w:ascii="Arial" w:hAnsi="Arial" w:cs="Arial"/>
          <w:color w:val="FF0000"/>
          <w:sz w:val="24"/>
          <w:szCs w:val="24"/>
        </w:rPr>
      </w:pPr>
    </w:p>
    <w:p w:rsidR="00A709A6" w:rsidRPr="0056100C" w:rsidRDefault="00FD0CB4" w:rsidP="00A709A6">
      <w:pPr>
        <w:numPr>
          <w:ilvl w:val="0"/>
          <w:numId w:val="1"/>
        </w:numPr>
        <w:pBdr>
          <w:top w:val="none" w:sz="0" w:space="0" w:color="000000"/>
          <w:left w:val="none" w:sz="0" w:space="0" w:color="000000"/>
          <w:bottom w:val="single" w:sz="8" w:space="4" w:color="53548A"/>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r>
        <w:rPr>
          <w:rFonts w:ascii="Arial Black" w:eastAsia="Times New Roman" w:hAnsi="Arial Black" w:cs="Aharoni"/>
          <w:b/>
          <w:color w:val="0000FF"/>
          <w:spacing w:val="5"/>
          <w:lang w:bidi="en-US"/>
        </w:rPr>
        <w:lastRenderedPageBreak/>
        <w:t xml:space="preserve">Comment aller plus vite sur le tour de France ? </w:t>
      </w:r>
      <w:r>
        <w:rPr>
          <w:rFonts w:ascii="Arial Black" w:eastAsia="Times New Roman" w:hAnsi="Arial Black" w:cs="Aharoni"/>
          <w:b/>
          <w:color w:val="0000FF"/>
          <w:spacing w:val="5"/>
          <w:sz w:val="28"/>
          <w:szCs w:val="28"/>
          <w:lang w:bidi="en-US"/>
        </w:rPr>
        <w:tab/>
      </w:r>
      <w:r w:rsidR="00A709A6" w:rsidRPr="0056100C">
        <w:rPr>
          <w:rFonts w:ascii="Arial Black" w:eastAsia="Times New Roman" w:hAnsi="Arial Black" w:cs="Aharoni"/>
          <w:b/>
          <w:color w:val="0000FF"/>
          <w:spacing w:val="5"/>
          <w:sz w:val="28"/>
          <w:szCs w:val="28"/>
          <w:lang w:bidi="en-US"/>
        </w:rPr>
        <w:t xml:space="preserve">               </w:t>
      </w:r>
      <w:r w:rsidR="00A709A6">
        <w:rPr>
          <w:rFonts w:ascii="Arial Black" w:eastAsia="Times New Roman" w:hAnsi="Arial Black" w:cs="Aharoni"/>
          <w:b/>
          <w:color w:val="0000FF"/>
          <w:spacing w:val="5"/>
          <w:sz w:val="28"/>
          <w:szCs w:val="28"/>
          <w:lang w:bidi="en-US"/>
        </w:rPr>
        <w:t xml:space="preserve">     </w:t>
      </w:r>
      <w:r w:rsidR="00A709A6" w:rsidRPr="0044245D">
        <w:rPr>
          <w:rFonts w:ascii="Arial Black" w:eastAsia="Times New Roman" w:hAnsi="Arial Black" w:cs="Aharoni"/>
          <w:b/>
          <w:color w:val="0000FF"/>
          <w:spacing w:val="5"/>
          <w:sz w:val="28"/>
          <w:szCs w:val="28"/>
          <w:lang w:bidi="en-US"/>
        </w:rPr>
        <w:t>Activité</w:t>
      </w:r>
      <w:r w:rsidR="002A2B8A">
        <w:rPr>
          <w:rFonts w:ascii="Arial Black" w:eastAsia="Times New Roman" w:hAnsi="Arial Black" w:cs="Aharoni"/>
          <w:b/>
          <w:color w:val="0000FF"/>
          <w:spacing w:val="5"/>
          <w:sz w:val="28"/>
          <w:szCs w:val="28"/>
          <w:lang w:bidi="en-US"/>
        </w:rPr>
        <w:t xml:space="preserve"> n°4</w:t>
      </w:r>
    </w:p>
    <w:p w:rsidR="00A709A6" w:rsidRDefault="00A709A6" w:rsidP="00A709A6">
      <w:pPr>
        <w:keepNext/>
        <w:keepLines/>
        <w:suppressAutoHyphens/>
        <w:spacing w:after="0" w:line="360" w:lineRule="auto"/>
        <w:ind w:right="-57"/>
        <w:rPr>
          <w:rFonts w:ascii="Arial" w:eastAsia="Times New Roman" w:hAnsi="Arial" w:cs="Arial"/>
          <w:b/>
          <w:bCs/>
          <w:color w:val="0000FF"/>
          <w:spacing w:val="5"/>
          <w:sz w:val="10"/>
          <w:szCs w:val="10"/>
          <w:lang w:bidi="en-US"/>
        </w:rPr>
      </w:pPr>
    </w:p>
    <w:p w:rsidR="00A709A6" w:rsidRDefault="00C96B44" w:rsidP="00C96B44">
      <w:pPr>
        <w:spacing w:after="0" w:line="360" w:lineRule="auto"/>
        <w:jc w:val="both"/>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770880" behindDoc="0" locked="0" layoutInCell="1" allowOverlap="1">
                <wp:simplePos x="0" y="0"/>
                <wp:positionH relativeFrom="column">
                  <wp:posOffset>5288915</wp:posOffset>
                </wp:positionH>
                <wp:positionV relativeFrom="paragraph">
                  <wp:posOffset>283210</wp:posOffset>
                </wp:positionV>
                <wp:extent cx="1200150" cy="8191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1200150" cy="819150"/>
                        </a:xfrm>
                        <a:prstGeom prst="rect">
                          <a:avLst/>
                        </a:prstGeom>
                        <a:solidFill>
                          <a:schemeClr val="lt1"/>
                        </a:solidFill>
                        <a:ln w="6350">
                          <a:solidFill>
                            <a:schemeClr val="bg1"/>
                          </a:solidFill>
                        </a:ln>
                      </wps:spPr>
                      <wps:txbx>
                        <w:txbxContent>
                          <w:p w:rsidR="00167057" w:rsidRDefault="001C1BD8">
                            <w:r>
                              <w:rPr>
                                <w:noProof/>
                                <w:color w:val="0000FF"/>
                              </w:rPr>
                              <w:drawing>
                                <wp:inline distT="0" distB="0" distL="0" distR="0" wp14:anchorId="0D5B5C65" wp14:editId="07C38C5E">
                                  <wp:extent cx="1009918" cy="762000"/>
                                  <wp:effectExtent l="0" t="0" r="0" b="0"/>
                                  <wp:docPr id="17" name="irc_mi" descr="Résultat de recherche d'images pour &quot;motivation&quo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motivation&quo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2800" cy="7641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44" type="#_x0000_t202" style="position:absolute;left:0;text-align:left;margin-left:416.45pt;margin-top:22.3pt;width:94.5pt;height:64.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" fillcolor="white [3201]" strokecolor="white [3212]" strokeweight=".5pt">
                <v:textbox>
                  <w:txbxContent>
                    <w:p w:rsidR="00167057" w:rsidRDefault="001C1BD8">
                      <w:r>
                        <w:rPr>
                          <w:noProof/>
                          <w:color w:val="0000FF"/>
                        </w:rPr>
                        <w:drawing>
                          <wp:inline distT="0" distB="0" distL="0" distR="0" wp14:anchorId="0D5B5C65" wp14:editId="07C38C5E">
                            <wp:extent cx="1009918" cy="762000"/>
                            <wp:effectExtent l="0" t="0" r="0" b="0"/>
                            <wp:docPr id="17" name="irc_mi" descr="Résultat de recherche d'images pour &quot;motivation&quo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motivation&quo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2800" cy="764174"/>
                                    </a:xfrm>
                                    <a:prstGeom prst="rect">
                                      <a:avLst/>
                                    </a:prstGeom>
                                    <a:noFill/>
                                    <a:ln>
                                      <a:noFill/>
                                    </a:ln>
                                  </pic:spPr>
                                </pic:pic>
                              </a:graphicData>
                            </a:graphic>
                          </wp:inline>
                        </w:drawing>
                      </w:r>
                    </w:p>
                  </w:txbxContent>
                </v:textbox>
              </v:shape>
            </w:pict>
          </mc:Fallback>
        </mc:AlternateContent>
      </w:r>
      <w:r w:rsidRPr="00C96B44">
        <w:rPr>
          <w:rFonts w:ascii="Arial" w:hAnsi="Arial" w:cs="Arial"/>
          <w:sz w:val="18"/>
          <w:szCs w:val="18"/>
        </w:rPr>
        <w:t>Sur</w:t>
      </w:r>
      <w:r>
        <w:rPr>
          <w:rFonts w:ascii="Arial" w:hAnsi="Arial" w:cs="Arial"/>
          <w:sz w:val="18"/>
          <w:szCs w:val="18"/>
        </w:rPr>
        <w:t xml:space="preserve"> le Tour de France, les coureurs sont motivés par de nombreux signaux sonores et lumineux. Cela les soutient dans leur effort et les fait, souvent, aller plus vite !</w:t>
      </w:r>
    </w:p>
    <w:p w:rsidR="00C96B44" w:rsidRDefault="00C96B44" w:rsidP="00C96B44">
      <w:pPr>
        <w:pStyle w:val="Paragraphedeliste"/>
        <w:numPr>
          <w:ilvl w:val="0"/>
          <w:numId w:val="20"/>
        </w:numPr>
        <w:spacing w:after="0" w:line="360" w:lineRule="auto"/>
        <w:ind w:left="284" w:hanging="284"/>
        <w:jc w:val="both"/>
        <w:rPr>
          <w:rFonts w:ascii="Arial" w:hAnsi="Arial" w:cs="Arial"/>
          <w:sz w:val="18"/>
          <w:szCs w:val="18"/>
        </w:rPr>
      </w:pPr>
      <w:r>
        <w:rPr>
          <w:rFonts w:ascii="Arial" w:hAnsi="Arial" w:cs="Arial"/>
          <w:sz w:val="18"/>
          <w:szCs w:val="18"/>
        </w:rPr>
        <w:t>Donner plusieurs exemples de signaux sonores et lumineux qui peuvent « motiver » les coureurs.</w:t>
      </w:r>
    </w:p>
    <w:p w:rsidR="00C96B44" w:rsidRDefault="00C96B44" w:rsidP="00C96B44">
      <w:pPr>
        <w:pStyle w:val="Paragraphedeliste"/>
        <w:numPr>
          <w:ilvl w:val="0"/>
          <w:numId w:val="20"/>
        </w:numPr>
        <w:spacing w:after="0" w:line="360" w:lineRule="auto"/>
        <w:ind w:left="284" w:hanging="284"/>
        <w:jc w:val="both"/>
        <w:rPr>
          <w:rFonts w:ascii="Arial" w:hAnsi="Arial" w:cs="Arial"/>
          <w:sz w:val="18"/>
          <w:szCs w:val="18"/>
        </w:rPr>
      </w:pPr>
      <w:r>
        <w:rPr>
          <w:rFonts w:ascii="Arial" w:hAnsi="Arial" w:cs="Arial"/>
          <w:sz w:val="18"/>
          <w:szCs w:val="18"/>
        </w:rPr>
        <w:t xml:space="preserve">Pour un exemple (au choix) de signal sonore et de signal lumineux, représenter la chaîne de </w:t>
      </w:r>
    </w:p>
    <w:p w:rsidR="00C96B44" w:rsidRDefault="00C96B44" w:rsidP="00C96B44">
      <w:pPr>
        <w:pStyle w:val="Paragraphedeliste"/>
        <w:spacing w:after="0" w:line="360" w:lineRule="auto"/>
        <w:ind w:left="284"/>
        <w:jc w:val="both"/>
        <w:rPr>
          <w:rFonts w:ascii="Arial" w:hAnsi="Arial" w:cs="Arial"/>
          <w:sz w:val="18"/>
          <w:szCs w:val="18"/>
        </w:rPr>
      </w:pPr>
      <w:proofErr w:type="gramStart"/>
      <w:r>
        <w:rPr>
          <w:rFonts w:ascii="Arial" w:hAnsi="Arial" w:cs="Arial"/>
          <w:sz w:val="18"/>
          <w:szCs w:val="18"/>
        </w:rPr>
        <w:t>transmission</w:t>
      </w:r>
      <w:proofErr w:type="gramEnd"/>
      <w:r>
        <w:rPr>
          <w:rFonts w:ascii="Arial" w:hAnsi="Arial" w:cs="Arial"/>
          <w:sz w:val="18"/>
          <w:szCs w:val="18"/>
        </w:rPr>
        <w:t xml:space="preserve"> de l’information.</w:t>
      </w:r>
      <w:r w:rsidR="004303FE">
        <w:rPr>
          <w:rFonts w:ascii="Arial" w:hAnsi="Arial" w:cs="Arial"/>
          <w:sz w:val="18"/>
          <w:szCs w:val="18"/>
        </w:rPr>
        <w:t xml:space="preserve"> </w:t>
      </w:r>
      <w:r w:rsidR="004303FE" w:rsidRPr="004303FE">
        <w:rPr>
          <w:rFonts w:ascii="Arial Black" w:hAnsi="Arial Black" w:cs="Arial"/>
          <w:i/>
          <w:sz w:val="18"/>
          <w:szCs w:val="18"/>
        </w:rPr>
        <w:t>Utiliser les documents 1 et 2</w:t>
      </w:r>
    </w:p>
    <w:p w:rsidR="00C96B44" w:rsidRDefault="00C96B44" w:rsidP="00C96B44">
      <w:pPr>
        <w:pStyle w:val="Paragraphedeliste"/>
        <w:numPr>
          <w:ilvl w:val="0"/>
          <w:numId w:val="20"/>
        </w:numPr>
        <w:spacing w:after="0" w:line="360" w:lineRule="auto"/>
        <w:ind w:left="284" w:hanging="284"/>
        <w:jc w:val="both"/>
        <w:rPr>
          <w:rFonts w:ascii="Arial" w:hAnsi="Arial" w:cs="Arial"/>
          <w:sz w:val="18"/>
          <w:szCs w:val="18"/>
        </w:rPr>
      </w:pPr>
      <w:r>
        <w:rPr>
          <w:rFonts w:ascii="Arial" w:hAnsi="Arial" w:cs="Arial"/>
          <w:sz w:val="18"/>
          <w:szCs w:val="18"/>
        </w:rPr>
        <w:t>Citer, maintenant, toutes les autres solutions qui peuvent permettre à un cycliste d’aller plus vite.</w:t>
      </w:r>
    </w:p>
    <w:p w:rsidR="004303FE" w:rsidRDefault="0022661B" w:rsidP="004303FE">
      <w:pPr>
        <w:pStyle w:val="Paragraphedeliste"/>
        <w:spacing w:after="0" w:line="360" w:lineRule="auto"/>
        <w:ind w:left="284"/>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04672" behindDoc="0" locked="0" layoutInCell="1" allowOverlap="1" wp14:anchorId="3A4D274F" wp14:editId="3CE9D039">
                <wp:simplePos x="0" y="0"/>
                <wp:positionH relativeFrom="margin">
                  <wp:align>right</wp:align>
                </wp:positionH>
                <wp:positionV relativeFrom="paragraph">
                  <wp:posOffset>113030</wp:posOffset>
                </wp:positionV>
                <wp:extent cx="2447925" cy="1666875"/>
                <wp:effectExtent l="0" t="0" r="28575" b="28575"/>
                <wp:wrapNone/>
                <wp:docPr id="87" name="Rectangle : coins arrondi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666875"/>
                        </a:xfrm>
                        <a:prstGeom prst="roundRect">
                          <a:avLst>
                            <a:gd name="adj" fmla="val 16667"/>
                          </a:avLst>
                        </a:prstGeom>
                        <a:solidFill>
                          <a:srgbClr val="FFFFFF"/>
                        </a:solidFill>
                        <a:ln w="25527">
                          <a:solidFill>
                            <a:srgbClr val="0000FF"/>
                          </a:solidFill>
                          <a:miter lim="800000"/>
                          <a:headEnd/>
                          <a:tailEnd/>
                        </a:ln>
                      </wps:spPr>
                      <wps:txbx>
                        <w:txbxContent>
                          <w:p w:rsidR="004303FE" w:rsidRDefault="004303FE" w:rsidP="004303FE">
                            <w:pPr>
                              <w:spacing w:after="0" w:line="360" w:lineRule="auto"/>
                              <w:jc w:val="center"/>
                              <w:rPr>
                                <w:rFonts w:ascii="Arial" w:hAnsi="Arial" w:cs="Arial"/>
                                <w:color w:val="0000FF"/>
                                <w:sz w:val="18"/>
                                <w:szCs w:val="18"/>
                              </w:rPr>
                            </w:pPr>
                            <w:r w:rsidRPr="004303FE">
                              <w:rPr>
                                <w:rFonts w:ascii="Arial" w:hAnsi="Arial" w:cs="Arial"/>
                                <w:b/>
                                <w:i/>
                                <w:color w:val="0000FF"/>
                                <w:sz w:val="18"/>
                                <w:szCs w:val="18"/>
                                <w:u w:val="single"/>
                              </w:rPr>
                              <w:t xml:space="preserve">Document </w:t>
                            </w:r>
                            <w:r>
                              <w:rPr>
                                <w:rFonts w:ascii="Arial" w:hAnsi="Arial" w:cs="Arial"/>
                                <w:b/>
                                <w:i/>
                                <w:color w:val="0000FF"/>
                                <w:sz w:val="18"/>
                                <w:szCs w:val="18"/>
                                <w:u w:val="single"/>
                              </w:rPr>
                              <w:t>2</w:t>
                            </w:r>
                            <w:r w:rsidRPr="004303FE">
                              <w:rPr>
                                <w:rFonts w:ascii="Arial Black" w:hAnsi="Arial Black" w:cs="Arial"/>
                                <w:b/>
                                <w:color w:val="0000FF"/>
                                <w:sz w:val="18"/>
                                <w:szCs w:val="18"/>
                              </w:rPr>
                              <w:t> </w:t>
                            </w:r>
                            <w:r w:rsidRPr="004303FE">
                              <w:rPr>
                                <w:rFonts w:ascii="Arial" w:hAnsi="Arial" w:cs="Arial"/>
                                <w:color w:val="0000FF"/>
                                <w:sz w:val="18"/>
                                <w:szCs w:val="18"/>
                              </w:rPr>
                              <w:t xml:space="preserve">: </w:t>
                            </w:r>
                            <w:r>
                              <w:rPr>
                                <w:rFonts w:ascii="Arial" w:hAnsi="Arial" w:cs="Arial"/>
                                <w:color w:val="0000FF"/>
                                <w:sz w:val="18"/>
                                <w:szCs w:val="18"/>
                              </w:rPr>
                              <w:t>Vocabulaire</w:t>
                            </w:r>
                          </w:p>
                          <w:p w:rsidR="004303FE" w:rsidRPr="004303FE" w:rsidRDefault="004303FE" w:rsidP="004303FE">
                            <w:pPr>
                              <w:pStyle w:val="Paragraphedeliste"/>
                              <w:widowControl w:val="0"/>
                              <w:numPr>
                                <w:ilvl w:val="0"/>
                                <w:numId w:val="37"/>
                              </w:numPr>
                              <w:suppressAutoHyphens/>
                              <w:spacing w:after="0" w:line="360" w:lineRule="auto"/>
                              <w:ind w:left="142" w:hanging="284"/>
                              <w:jc w:val="both"/>
                              <w:textAlignment w:val="baseline"/>
                              <w:rPr>
                                <w:rFonts w:ascii="Arial" w:hAnsi="Arial" w:cs="Arial"/>
                                <w:sz w:val="18"/>
                                <w:szCs w:val="18"/>
                              </w:rPr>
                            </w:pPr>
                            <w:r w:rsidRPr="004303FE">
                              <w:rPr>
                                <w:rFonts w:ascii="Arial" w:hAnsi="Arial" w:cs="Arial"/>
                                <w:b/>
                                <w:sz w:val="18"/>
                                <w:szCs w:val="18"/>
                                <w:u w:val="single"/>
                              </w:rPr>
                              <w:t>Emetteur</w:t>
                            </w:r>
                            <w:r w:rsidRPr="004303FE">
                              <w:rPr>
                                <w:rFonts w:ascii="Arial" w:hAnsi="Arial" w:cs="Arial"/>
                                <w:b/>
                                <w:sz w:val="18"/>
                                <w:szCs w:val="18"/>
                              </w:rPr>
                              <w:t xml:space="preserve"> : </w:t>
                            </w:r>
                            <w:r w:rsidRPr="004303FE">
                              <w:rPr>
                                <w:rFonts w:ascii="Arial" w:hAnsi="Arial" w:cs="Arial"/>
                                <w:sz w:val="18"/>
                                <w:szCs w:val="18"/>
                              </w:rPr>
                              <w:t xml:space="preserve">code et envoie le signal </w:t>
                            </w:r>
                          </w:p>
                          <w:p w:rsidR="004303FE" w:rsidRDefault="004303FE" w:rsidP="004303FE">
                            <w:pPr>
                              <w:pStyle w:val="Paragraphedeliste"/>
                              <w:widowControl w:val="0"/>
                              <w:numPr>
                                <w:ilvl w:val="0"/>
                                <w:numId w:val="37"/>
                              </w:numPr>
                              <w:suppressAutoHyphens/>
                              <w:spacing w:line="360" w:lineRule="auto"/>
                              <w:ind w:left="142" w:hanging="284"/>
                              <w:jc w:val="both"/>
                              <w:textAlignment w:val="baseline"/>
                              <w:rPr>
                                <w:rFonts w:ascii="Arial" w:hAnsi="Arial" w:cs="Arial"/>
                                <w:sz w:val="18"/>
                                <w:szCs w:val="18"/>
                              </w:rPr>
                            </w:pPr>
                            <w:r w:rsidRPr="004303FE">
                              <w:rPr>
                                <w:rFonts w:ascii="Arial" w:hAnsi="Arial" w:cs="Arial"/>
                                <w:b/>
                                <w:sz w:val="18"/>
                                <w:szCs w:val="18"/>
                                <w:u w:val="single"/>
                              </w:rPr>
                              <w:t>Récepteur</w:t>
                            </w:r>
                            <w:r w:rsidRPr="004303FE">
                              <w:rPr>
                                <w:rFonts w:ascii="Arial" w:hAnsi="Arial" w:cs="Arial"/>
                                <w:b/>
                                <w:sz w:val="18"/>
                                <w:szCs w:val="18"/>
                              </w:rPr>
                              <w:t> :</w:t>
                            </w:r>
                            <w:r w:rsidRPr="004303FE">
                              <w:rPr>
                                <w:rFonts w:ascii="Arial" w:hAnsi="Arial" w:cs="Arial"/>
                                <w:sz w:val="18"/>
                                <w:szCs w:val="18"/>
                              </w:rPr>
                              <w:t xml:space="preserve"> </w:t>
                            </w:r>
                            <w:r>
                              <w:rPr>
                                <w:rFonts w:ascii="Arial" w:hAnsi="Arial" w:cs="Arial"/>
                                <w:sz w:val="18"/>
                                <w:szCs w:val="18"/>
                              </w:rPr>
                              <w:t>reçoit et décode le signal</w:t>
                            </w:r>
                          </w:p>
                          <w:p w:rsidR="004303FE" w:rsidRDefault="004303FE" w:rsidP="0022661B">
                            <w:pPr>
                              <w:pStyle w:val="Paragraphedeliste"/>
                              <w:widowControl w:val="0"/>
                              <w:numPr>
                                <w:ilvl w:val="0"/>
                                <w:numId w:val="37"/>
                              </w:numPr>
                              <w:suppressAutoHyphens/>
                              <w:spacing w:after="0" w:line="360" w:lineRule="auto"/>
                              <w:ind w:left="142" w:hanging="284"/>
                              <w:jc w:val="both"/>
                              <w:textAlignment w:val="baseline"/>
                              <w:rPr>
                                <w:rFonts w:ascii="Arial" w:hAnsi="Arial" w:cs="Arial"/>
                                <w:sz w:val="18"/>
                                <w:szCs w:val="18"/>
                              </w:rPr>
                            </w:pPr>
                            <w:r>
                              <w:rPr>
                                <w:rFonts w:ascii="Arial" w:hAnsi="Arial" w:cs="Arial"/>
                                <w:b/>
                                <w:sz w:val="18"/>
                                <w:szCs w:val="18"/>
                                <w:u w:val="single"/>
                              </w:rPr>
                              <w:t>Signal</w:t>
                            </w:r>
                            <w:r w:rsidRPr="004303FE">
                              <w:rPr>
                                <w:rFonts w:ascii="Arial" w:hAnsi="Arial" w:cs="Arial"/>
                                <w:b/>
                                <w:sz w:val="18"/>
                                <w:szCs w:val="18"/>
                              </w:rPr>
                              <w:t> :</w:t>
                            </w:r>
                            <w:r>
                              <w:rPr>
                                <w:rFonts w:ascii="Arial" w:hAnsi="Arial" w:cs="Arial"/>
                                <w:sz w:val="18"/>
                                <w:szCs w:val="18"/>
                              </w:rPr>
                              <w:t xml:space="preserve"> </w:t>
                            </w:r>
                            <w:r w:rsidRPr="004303FE">
                              <w:rPr>
                                <w:rFonts w:ascii="Arial" w:hAnsi="Arial" w:cs="Arial"/>
                                <w:sz w:val="18"/>
                                <w:szCs w:val="18"/>
                              </w:rPr>
                              <w:t>information codée de façon à pouvoir être communiquée</w:t>
                            </w:r>
                          </w:p>
                          <w:p w:rsidR="004303FE" w:rsidRPr="0022661B" w:rsidRDefault="0022661B" w:rsidP="0022661B">
                            <w:pPr>
                              <w:pStyle w:val="Paragraphedeliste"/>
                              <w:widowControl w:val="0"/>
                              <w:numPr>
                                <w:ilvl w:val="0"/>
                                <w:numId w:val="37"/>
                              </w:numPr>
                              <w:suppressAutoHyphens/>
                              <w:spacing w:line="360" w:lineRule="auto"/>
                              <w:ind w:left="142" w:hanging="284"/>
                              <w:jc w:val="both"/>
                              <w:textAlignment w:val="baseline"/>
                              <w:rPr>
                                <w:rFonts w:ascii="Arial" w:hAnsi="Arial" w:cs="Arial"/>
                                <w:sz w:val="18"/>
                                <w:szCs w:val="18"/>
                              </w:rPr>
                            </w:pPr>
                            <w:r w:rsidRPr="0022661B">
                              <w:rPr>
                                <w:rFonts w:ascii="Arial" w:hAnsi="Arial" w:cs="Arial"/>
                                <w:b/>
                                <w:sz w:val="18"/>
                                <w:szCs w:val="18"/>
                                <w:u w:val="single"/>
                              </w:rPr>
                              <w:t>M</w:t>
                            </w:r>
                            <w:r w:rsidR="004303FE" w:rsidRPr="0022661B">
                              <w:rPr>
                                <w:rFonts w:ascii="Arial" w:hAnsi="Arial" w:cs="Arial"/>
                                <w:b/>
                                <w:sz w:val="18"/>
                                <w:szCs w:val="18"/>
                                <w:u w:val="single"/>
                              </w:rPr>
                              <w:t>ilieu de transmission</w:t>
                            </w:r>
                            <w:r>
                              <w:rPr>
                                <w:rFonts w:ascii="Arial" w:hAnsi="Arial" w:cs="Arial"/>
                                <w:sz w:val="18"/>
                                <w:szCs w:val="18"/>
                              </w:rPr>
                              <w:t xml:space="preserve"> : </w:t>
                            </w:r>
                            <w:r w:rsidR="004303FE" w:rsidRPr="0022661B">
                              <w:rPr>
                                <w:rFonts w:ascii="Arial" w:hAnsi="Arial" w:cs="Arial"/>
                                <w:sz w:val="18"/>
                                <w:szCs w:val="18"/>
                              </w:rPr>
                              <w:t>matière dans laquelle le signal se propage</w:t>
                            </w:r>
                          </w:p>
                          <w:p w:rsidR="004303FE" w:rsidRPr="0022661B" w:rsidRDefault="004303FE" w:rsidP="004303FE">
                            <w:pPr>
                              <w:spacing w:line="360" w:lineRule="auto"/>
                              <w:jc w:val="center"/>
                              <w:rPr>
                                <w:rFonts w:ascii="Arial" w:hAnsi="Arial" w:cs="Arial"/>
                                <w:sz w:val="18"/>
                                <w:szCs w:val="18"/>
                              </w:rPr>
                            </w:pPr>
                          </w:p>
                          <w:p w:rsidR="004303FE" w:rsidRDefault="004303FE" w:rsidP="004303FE">
                            <w:pPr>
                              <w:spacing w:line="360" w:lineRule="auto"/>
                              <w:jc w:val="center"/>
                              <w:rPr>
                                <w:rFonts w:ascii="Arial" w:hAnsi="Arial" w:cs="Arial"/>
                                <w:sz w:val="18"/>
                                <w:szCs w:val="18"/>
                              </w:rPr>
                            </w:pPr>
                          </w:p>
                          <w:p w:rsidR="004303FE" w:rsidRPr="007E589F" w:rsidRDefault="004303FE" w:rsidP="004303FE">
                            <w:pPr>
                              <w:spacing w:line="360" w:lineRule="auto"/>
                              <w:jc w:val="center"/>
                              <w:rPr>
                                <w:rFonts w:ascii="Arial" w:hAnsi="Arial" w:cs="Arial"/>
                                <w:sz w:val="18"/>
                                <w:szCs w:val="18"/>
                              </w:rPr>
                            </w:pPr>
                          </w:p>
                          <w:p w:rsidR="004303FE" w:rsidRDefault="004303FE" w:rsidP="004303FE">
                            <w:pPr>
                              <w:spacing w:line="360" w:lineRule="auto"/>
                              <w:jc w:val="center"/>
                              <w:rPr>
                                <w:rFonts w:ascii="Arial" w:hAnsi="Arial" w:cs="Arial"/>
                                <w:sz w:val="18"/>
                                <w:szCs w:val="18"/>
                              </w:rPr>
                            </w:pPr>
                          </w:p>
                          <w:p w:rsidR="004303FE" w:rsidRPr="004215BE" w:rsidRDefault="004303FE" w:rsidP="004303FE">
                            <w:pPr>
                              <w:spacing w:line="360" w:lineRule="auto"/>
                              <w:jc w:val="center"/>
                              <w:rPr>
                                <w:rFonts w:ascii="Arial" w:hAnsi="Arial" w:cs="Arial"/>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D274F" id="Rectangle : coins arrondis 87" o:spid="_x0000_s1045" style="position:absolute;left:0;text-align:left;margin-left:141.55pt;margin-top:8.9pt;width:192.75pt;height:131.25pt;z-index:251804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" strokecolor="blue" strokeweight="2.01pt">
                <v:stroke joinstyle="miter"/>
                <v:textbox>
                  <w:txbxContent>
                    <w:p w:rsidR="004303FE" w:rsidRDefault="004303FE" w:rsidP="004303FE">
                      <w:pPr>
                        <w:spacing w:after="0" w:line="360" w:lineRule="auto"/>
                        <w:jc w:val="center"/>
                        <w:rPr>
                          <w:rFonts w:ascii="Arial" w:hAnsi="Arial" w:cs="Arial"/>
                          <w:color w:val="0000FF"/>
                          <w:sz w:val="18"/>
                          <w:szCs w:val="18"/>
                        </w:rPr>
                      </w:pPr>
                      <w:r w:rsidRPr="004303FE">
                        <w:rPr>
                          <w:rFonts w:ascii="Arial" w:hAnsi="Arial" w:cs="Arial"/>
                          <w:b/>
                          <w:i/>
                          <w:color w:val="0000FF"/>
                          <w:sz w:val="18"/>
                          <w:szCs w:val="18"/>
                          <w:u w:val="single"/>
                        </w:rPr>
                        <w:t xml:space="preserve">Document </w:t>
                      </w:r>
                      <w:r>
                        <w:rPr>
                          <w:rFonts w:ascii="Arial" w:hAnsi="Arial" w:cs="Arial"/>
                          <w:b/>
                          <w:i/>
                          <w:color w:val="0000FF"/>
                          <w:sz w:val="18"/>
                          <w:szCs w:val="18"/>
                          <w:u w:val="single"/>
                        </w:rPr>
                        <w:t>2</w:t>
                      </w:r>
                      <w:r w:rsidRPr="004303FE">
                        <w:rPr>
                          <w:rFonts w:ascii="Arial Black" w:hAnsi="Arial Black" w:cs="Arial"/>
                          <w:b/>
                          <w:color w:val="0000FF"/>
                          <w:sz w:val="18"/>
                          <w:szCs w:val="18"/>
                        </w:rPr>
                        <w:t> </w:t>
                      </w:r>
                      <w:r w:rsidRPr="004303FE">
                        <w:rPr>
                          <w:rFonts w:ascii="Arial" w:hAnsi="Arial" w:cs="Arial"/>
                          <w:color w:val="0000FF"/>
                          <w:sz w:val="18"/>
                          <w:szCs w:val="18"/>
                        </w:rPr>
                        <w:t xml:space="preserve">: </w:t>
                      </w:r>
                      <w:r>
                        <w:rPr>
                          <w:rFonts w:ascii="Arial" w:hAnsi="Arial" w:cs="Arial"/>
                          <w:color w:val="0000FF"/>
                          <w:sz w:val="18"/>
                          <w:szCs w:val="18"/>
                        </w:rPr>
                        <w:t>Vocabulaire</w:t>
                      </w:r>
                    </w:p>
                    <w:p w:rsidR="004303FE" w:rsidRPr="004303FE" w:rsidRDefault="004303FE" w:rsidP="004303FE">
                      <w:pPr>
                        <w:pStyle w:val="Paragraphedeliste"/>
                        <w:widowControl w:val="0"/>
                        <w:numPr>
                          <w:ilvl w:val="0"/>
                          <w:numId w:val="37"/>
                        </w:numPr>
                        <w:suppressAutoHyphens/>
                        <w:spacing w:after="0" w:line="360" w:lineRule="auto"/>
                        <w:ind w:left="142" w:hanging="284"/>
                        <w:jc w:val="both"/>
                        <w:textAlignment w:val="baseline"/>
                        <w:rPr>
                          <w:rFonts w:ascii="Arial" w:hAnsi="Arial" w:cs="Arial"/>
                          <w:sz w:val="18"/>
                          <w:szCs w:val="18"/>
                        </w:rPr>
                      </w:pPr>
                      <w:r w:rsidRPr="004303FE">
                        <w:rPr>
                          <w:rFonts w:ascii="Arial" w:hAnsi="Arial" w:cs="Arial"/>
                          <w:b/>
                          <w:sz w:val="18"/>
                          <w:szCs w:val="18"/>
                          <w:u w:val="single"/>
                        </w:rPr>
                        <w:t>E</w:t>
                      </w:r>
                      <w:r w:rsidRPr="004303FE">
                        <w:rPr>
                          <w:rFonts w:ascii="Arial" w:hAnsi="Arial" w:cs="Arial"/>
                          <w:b/>
                          <w:sz w:val="18"/>
                          <w:szCs w:val="18"/>
                          <w:u w:val="single"/>
                        </w:rPr>
                        <w:t>metteur</w:t>
                      </w:r>
                      <w:r w:rsidRPr="004303FE">
                        <w:rPr>
                          <w:rFonts w:ascii="Arial" w:hAnsi="Arial" w:cs="Arial"/>
                          <w:b/>
                          <w:sz w:val="18"/>
                          <w:szCs w:val="18"/>
                        </w:rPr>
                        <w:t xml:space="preserve"> : </w:t>
                      </w:r>
                      <w:r w:rsidRPr="004303FE">
                        <w:rPr>
                          <w:rFonts w:ascii="Arial" w:hAnsi="Arial" w:cs="Arial"/>
                          <w:sz w:val="18"/>
                          <w:szCs w:val="18"/>
                        </w:rPr>
                        <w:t xml:space="preserve">code et envoie </w:t>
                      </w:r>
                      <w:r w:rsidRPr="004303FE">
                        <w:rPr>
                          <w:rFonts w:ascii="Arial" w:hAnsi="Arial" w:cs="Arial"/>
                          <w:sz w:val="18"/>
                          <w:szCs w:val="18"/>
                        </w:rPr>
                        <w:t xml:space="preserve">le signal </w:t>
                      </w:r>
                    </w:p>
                    <w:p w:rsidR="004303FE" w:rsidRDefault="004303FE" w:rsidP="004303FE">
                      <w:pPr>
                        <w:pStyle w:val="Paragraphedeliste"/>
                        <w:widowControl w:val="0"/>
                        <w:numPr>
                          <w:ilvl w:val="0"/>
                          <w:numId w:val="37"/>
                        </w:numPr>
                        <w:suppressAutoHyphens/>
                        <w:spacing w:line="360" w:lineRule="auto"/>
                        <w:ind w:left="142" w:hanging="284"/>
                        <w:jc w:val="both"/>
                        <w:textAlignment w:val="baseline"/>
                        <w:rPr>
                          <w:rFonts w:ascii="Arial" w:hAnsi="Arial" w:cs="Arial"/>
                          <w:sz w:val="18"/>
                          <w:szCs w:val="18"/>
                        </w:rPr>
                      </w:pPr>
                      <w:r w:rsidRPr="004303FE">
                        <w:rPr>
                          <w:rFonts w:ascii="Arial" w:hAnsi="Arial" w:cs="Arial"/>
                          <w:b/>
                          <w:sz w:val="18"/>
                          <w:szCs w:val="18"/>
                          <w:u w:val="single"/>
                        </w:rPr>
                        <w:t>R</w:t>
                      </w:r>
                      <w:r w:rsidRPr="004303FE">
                        <w:rPr>
                          <w:rFonts w:ascii="Arial" w:hAnsi="Arial" w:cs="Arial"/>
                          <w:b/>
                          <w:sz w:val="18"/>
                          <w:szCs w:val="18"/>
                          <w:u w:val="single"/>
                        </w:rPr>
                        <w:t>écepteur</w:t>
                      </w:r>
                      <w:r w:rsidRPr="004303FE">
                        <w:rPr>
                          <w:rFonts w:ascii="Arial" w:hAnsi="Arial" w:cs="Arial"/>
                          <w:b/>
                          <w:sz w:val="18"/>
                          <w:szCs w:val="18"/>
                        </w:rPr>
                        <w:t> :</w:t>
                      </w:r>
                      <w:r w:rsidRPr="004303FE">
                        <w:rPr>
                          <w:rFonts w:ascii="Arial" w:hAnsi="Arial" w:cs="Arial"/>
                          <w:sz w:val="18"/>
                          <w:szCs w:val="18"/>
                        </w:rPr>
                        <w:t xml:space="preserve"> </w:t>
                      </w:r>
                      <w:r>
                        <w:rPr>
                          <w:rFonts w:ascii="Arial" w:hAnsi="Arial" w:cs="Arial"/>
                          <w:sz w:val="18"/>
                          <w:szCs w:val="18"/>
                        </w:rPr>
                        <w:t>reçoit et décode le signal</w:t>
                      </w:r>
                    </w:p>
                    <w:p w:rsidR="004303FE" w:rsidRDefault="004303FE" w:rsidP="0022661B">
                      <w:pPr>
                        <w:pStyle w:val="Paragraphedeliste"/>
                        <w:widowControl w:val="0"/>
                        <w:numPr>
                          <w:ilvl w:val="0"/>
                          <w:numId w:val="37"/>
                        </w:numPr>
                        <w:suppressAutoHyphens/>
                        <w:spacing w:after="0" w:line="360" w:lineRule="auto"/>
                        <w:ind w:left="142" w:hanging="284"/>
                        <w:jc w:val="both"/>
                        <w:textAlignment w:val="baseline"/>
                        <w:rPr>
                          <w:rFonts w:ascii="Arial" w:hAnsi="Arial" w:cs="Arial"/>
                          <w:sz w:val="18"/>
                          <w:szCs w:val="18"/>
                        </w:rPr>
                      </w:pPr>
                      <w:r>
                        <w:rPr>
                          <w:rFonts w:ascii="Arial" w:hAnsi="Arial" w:cs="Arial"/>
                          <w:b/>
                          <w:sz w:val="18"/>
                          <w:szCs w:val="18"/>
                          <w:u w:val="single"/>
                        </w:rPr>
                        <w:t>Signal</w:t>
                      </w:r>
                      <w:r w:rsidRPr="004303FE">
                        <w:rPr>
                          <w:rFonts w:ascii="Arial" w:hAnsi="Arial" w:cs="Arial"/>
                          <w:b/>
                          <w:sz w:val="18"/>
                          <w:szCs w:val="18"/>
                        </w:rPr>
                        <w:t> :</w:t>
                      </w:r>
                      <w:r>
                        <w:rPr>
                          <w:rFonts w:ascii="Arial" w:hAnsi="Arial" w:cs="Arial"/>
                          <w:sz w:val="18"/>
                          <w:szCs w:val="18"/>
                        </w:rPr>
                        <w:t xml:space="preserve"> </w:t>
                      </w:r>
                      <w:r w:rsidRPr="004303FE">
                        <w:rPr>
                          <w:rFonts w:ascii="Arial" w:hAnsi="Arial" w:cs="Arial"/>
                          <w:sz w:val="18"/>
                          <w:szCs w:val="18"/>
                        </w:rPr>
                        <w:t>information codée de façon à pouvoir être communiquée</w:t>
                      </w:r>
                    </w:p>
                    <w:p w:rsidR="004303FE" w:rsidRPr="0022661B" w:rsidRDefault="0022661B" w:rsidP="0022661B">
                      <w:pPr>
                        <w:pStyle w:val="Paragraphedeliste"/>
                        <w:widowControl w:val="0"/>
                        <w:numPr>
                          <w:ilvl w:val="0"/>
                          <w:numId w:val="37"/>
                        </w:numPr>
                        <w:suppressAutoHyphens/>
                        <w:spacing w:line="360" w:lineRule="auto"/>
                        <w:ind w:left="142" w:hanging="284"/>
                        <w:jc w:val="both"/>
                        <w:textAlignment w:val="baseline"/>
                        <w:rPr>
                          <w:rFonts w:ascii="Arial" w:hAnsi="Arial" w:cs="Arial"/>
                          <w:sz w:val="18"/>
                          <w:szCs w:val="18"/>
                        </w:rPr>
                      </w:pPr>
                      <w:r w:rsidRPr="0022661B">
                        <w:rPr>
                          <w:rFonts w:ascii="Arial" w:hAnsi="Arial" w:cs="Arial"/>
                          <w:b/>
                          <w:sz w:val="18"/>
                          <w:szCs w:val="18"/>
                          <w:u w:val="single"/>
                        </w:rPr>
                        <w:t>M</w:t>
                      </w:r>
                      <w:r w:rsidR="004303FE" w:rsidRPr="0022661B">
                        <w:rPr>
                          <w:rFonts w:ascii="Arial" w:hAnsi="Arial" w:cs="Arial"/>
                          <w:b/>
                          <w:sz w:val="18"/>
                          <w:szCs w:val="18"/>
                          <w:u w:val="single"/>
                        </w:rPr>
                        <w:t>ilieu de transmission</w:t>
                      </w:r>
                      <w:r>
                        <w:rPr>
                          <w:rFonts w:ascii="Arial" w:hAnsi="Arial" w:cs="Arial"/>
                          <w:sz w:val="18"/>
                          <w:szCs w:val="18"/>
                        </w:rPr>
                        <w:t xml:space="preserve"> : </w:t>
                      </w:r>
                      <w:r w:rsidR="004303FE" w:rsidRPr="0022661B">
                        <w:rPr>
                          <w:rFonts w:ascii="Arial" w:hAnsi="Arial" w:cs="Arial"/>
                          <w:sz w:val="18"/>
                          <w:szCs w:val="18"/>
                        </w:rPr>
                        <w:t>matière dans laquelle le signal se propage</w:t>
                      </w:r>
                    </w:p>
                    <w:p w:rsidR="004303FE" w:rsidRPr="0022661B" w:rsidRDefault="004303FE" w:rsidP="004303FE">
                      <w:pPr>
                        <w:spacing w:line="360" w:lineRule="auto"/>
                        <w:jc w:val="center"/>
                        <w:rPr>
                          <w:rFonts w:ascii="Arial" w:hAnsi="Arial" w:cs="Arial"/>
                          <w:sz w:val="18"/>
                          <w:szCs w:val="18"/>
                        </w:rPr>
                      </w:pPr>
                    </w:p>
                    <w:p w:rsidR="004303FE" w:rsidRDefault="004303FE" w:rsidP="004303FE">
                      <w:pPr>
                        <w:spacing w:line="360" w:lineRule="auto"/>
                        <w:jc w:val="center"/>
                        <w:rPr>
                          <w:rFonts w:ascii="Arial" w:hAnsi="Arial" w:cs="Arial"/>
                          <w:sz w:val="18"/>
                          <w:szCs w:val="18"/>
                        </w:rPr>
                      </w:pPr>
                    </w:p>
                    <w:p w:rsidR="004303FE" w:rsidRPr="007E589F" w:rsidRDefault="004303FE" w:rsidP="004303FE">
                      <w:pPr>
                        <w:spacing w:line="360" w:lineRule="auto"/>
                        <w:jc w:val="center"/>
                        <w:rPr>
                          <w:rFonts w:ascii="Arial" w:hAnsi="Arial" w:cs="Arial"/>
                          <w:sz w:val="18"/>
                          <w:szCs w:val="18"/>
                          <w:lang w:val="fr-FR"/>
                        </w:rPr>
                      </w:pPr>
                    </w:p>
                    <w:p w:rsidR="004303FE" w:rsidRDefault="004303FE" w:rsidP="004303FE">
                      <w:pPr>
                        <w:spacing w:line="360" w:lineRule="auto"/>
                        <w:jc w:val="center"/>
                        <w:rPr>
                          <w:rFonts w:ascii="Arial" w:hAnsi="Arial" w:cs="Arial"/>
                          <w:sz w:val="18"/>
                          <w:szCs w:val="18"/>
                        </w:rPr>
                      </w:pPr>
                    </w:p>
                    <w:p w:rsidR="004303FE" w:rsidRPr="004215BE" w:rsidRDefault="004303FE" w:rsidP="004303FE">
                      <w:pPr>
                        <w:spacing w:line="360" w:lineRule="auto"/>
                        <w:jc w:val="center"/>
                        <w:rPr>
                          <w:rFonts w:ascii="Arial" w:hAnsi="Arial" w:cs="Arial"/>
                          <w:sz w:val="18"/>
                          <w:szCs w:val="18"/>
                        </w:rPr>
                      </w:pPr>
                    </w:p>
                  </w:txbxContent>
                </v:textbox>
                <w10:wrap anchorx="margin"/>
              </v:roundrect>
            </w:pict>
          </mc:Fallback>
        </mc:AlternateContent>
      </w:r>
      <w:r w:rsidR="004303FE">
        <w:rPr>
          <w:rFonts w:ascii="Arial" w:hAnsi="Arial" w:cs="Arial"/>
          <w:noProof/>
          <w:sz w:val="18"/>
          <w:szCs w:val="18"/>
        </w:rPr>
        <mc:AlternateContent>
          <mc:Choice Requires="wps">
            <w:drawing>
              <wp:anchor distT="0" distB="0" distL="114300" distR="114300" simplePos="0" relativeHeight="251798528" behindDoc="0" locked="0" layoutInCell="1" allowOverlap="1">
                <wp:simplePos x="0" y="0"/>
                <wp:positionH relativeFrom="column">
                  <wp:posOffset>-168910</wp:posOffset>
                </wp:positionH>
                <wp:positionV relativeFrom="paragraph">
                  <wp:posOffset>208280</wp:posOffset>
                </wp:positionV>
                <wp:extent cx="4105275" cy="1555750"/>
                <wp:effectExtent l="0" t="0" r="28575" b="25400"/>
                <wp:wrapNone/>
                <wp:docPr id="82" name="Rectangle : coins arrondis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555750"/>
                        </a:xfrm>
                        <a:prstGeom prst="roundRect">
                          <a:avLst>
                            <a:gd name="adj" fmla="val 16667"/>
                          </a:avLst>
                        </a:prstGeom>
                        <a:solidFill>
                          <a:srgbClr val="FFFFFF"/>
                        </a:solidFill>
                        <a:ln w="25527">
                          <a:solidFill>
                            <a:srgbClr val="0000FF"/>
                          </a:solidFill>
                          <a:miter lim="800000"/>
                          <a:headEnd/>
                          <a:tailEnd/>
                        </a:ln>
                      </wps:spPr>
                      <wps:txbx>
                        <w:txbxContent>
                          <w:p w:rsidR="004303FE" w:rsidRPr="004303FE" w:rsidRDefault="004303FE" w:rsidP="004303FE">
                            <w:pPr>
                              <w:spacing w:line="360" w:lineRule="auto"/>
                              <w:jc w:val="center"/>
                              <w:rPr>
                                <w:rFonts w:ascii="Arial" w:hAnsi="Arial" w:cs="Arial"/>
                                <w:color w:val="0000FF"/>
                                <w:sz w:val="18"/>
                                <w:szCs w:val="18"/>
                              </w:rPr>
                            </w:pPr>
                            <w:r w:rsidRPr="004303FE">
                              <w:rPr>
                                <w:rFonts w:ascii="Arial" w:hAnsi="Arial" w:cs="Arial"/>
                                <w:b/>
                                <w:i/>
                                <w:color w:val="0000FF"/>
                                <w:sz w:val="18"/>
                                <w:szCs w:val="18"/>
                                <w:u w:val="single"/>
                              </w:rPr>
                              <w:t>Document 1</w:t>
                            </w:r>
                            <w:r w:rsidRPr="004303FE">
                              <w:rPr>
                                <w:rFonts w:ascii="Arial Black" w:hAnsi="Arial Black" w:cs="Arial"/>
                                <w:b/>
                                <w:color w:val="0000FF"/>
                                <w:sz w:val="18"/>
                                <w:szCs w:val="18"/>
                              </w:rPr>
                              <w:t> </w:t>
                            </w:r>
                            <w:r w:rsidRPr="004303FE">
                              <w:rPr>
                                <w:rFonts w:ascii="Arial" w:hAnsi="Arial" w:cs="Arial"/>
                                <w:color w:val="0000FF"/>
                                <w:sz w:val="18"/>
                                <w:szCs w:val="18"/>
                              </w:rPr>
                              <w:t>: Modélisation d’une chaîne de transmission</w:t>
                            </w:r>
                            <w:r>
                              <w:rPr>
                                <w:rFonts w:ascii="Arial" w:hAnsi="Arial" w:cs="Arial"/>
                                <w:color w:val="0000FF"/>
                                <w:sz w:val="18"/>
                                <w:szCs w:val="18"/>
                              </w:rPr>
                              <w:t xml:space="preserve"> d’information</w:t>
                            </w:r>
                          </w:p>
                          <w:p w:rsidR="004303FE" w:rsidRDefault="004303FE" w:rsidP="004303FE">
                            <w:pPr>
                              <w:spacing w:line="360" w:lineRule="auto"/>
                              <w:jc w:val="center"/>
                              <w:rPr>
                                <w:rFonts w:ascii="Arial" w:hAnsi="Arial" w:cs="Arial"/>
                                <w:sz w:val="18"/>
                                <w:szCs w:val="18"/>
                              </w:rPr>
                            </w:pPr>
                          </w:p>
                          <w:p w:rsidR="004303FE" w:rsidRDefault="004303FE" w:rsidP="004303FE">
                            <w:pPr>
                              <w:spacing w:line="360" w:lineRule="auto"/>
                              <w:jc w:val="center"/>
                              <w:rPr>
                                <w:rFonts w:ascii="Arial" w:hAnsi="Arial" w:cs="Arial"/>
                                <w:sz w:val="18"/>
                                <w:szCs w:val="18"/>
                              </w:rPr>
                            </w:pPr>
                          </w:p>
                          <w:p w:rsidR="004303FE" w:rsidRPr="007E589F" w:rsidRDefault="004303FE" w:rsidP="004303FE">
                            <w:pPr>
                              <w:spacing w:line="360" w:lineRule="auto"/>
                              <w:jc w:val="center"/>
                              <w:rPr>
                                <w:rFonts w:ascii="Arial" w:hAnsi="Arial" w:cs="Arial"/>
                                <w:sz w:val="18"/>
                                <w:szCs w:val="18"/>
                              </w:rPr>
                            </w:pPr>
                          </w:p>
                          <w:p w:rsidR="004303FE" w:rsidRDefault="004303FE" w:rsidP="004303FE">
                            <w:pPr>
                              <w:spacing w:line="360" w:lineRule="auto"/>
                              <w:jc w:val="center"/>
                              <w:rPr>
                                <w:rFonts w:ascii="Arial" w:hAnsi="Arial" w:cs="Arial"/>
                                <w:sz w:val="18"/>
                                <w:szCs w:val="18"/>
                              </w:rPr>
                            </w:pPr>
                          </w:p>
                          <w:p w:rsidR="004303FE" w:rsidRPr="004215BE" w:rsidRDefault="004303FE" w:rsidP="004303FE">
                            <w:pPr>
                              <w:spacing w:line="360" w:lineRule="auto"/>
                              <w:jc w:val="center"/>
                              <w:rPr>
                                <w:rFonts w:ascii="Arial" w:hAnsi="Arial" w:cs="Arial"/>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82" o:spid="_x0000_s1046" style="position:absolute;left:0;text-align:left;margin-left:-13.3pt;margin-top:16.4pt;width:323.25pt;height:1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" strokecolor="blue" strokeweight="2.01pt">
                <v:stroke joinstyle="miter"/>
                <v:textbox>
                  <w:txbxContent>
                    <w:p w:rsidR="004303FE" w:rsidRPr="004303FE" w:rsidRDefault="004303FE" w:rsidP="004303FE">
                      <w:pPr>
                        <w:spacing w:line="360" w:lineRule="auto"/>
                        <w:jc w:val="center"/>
                        <w:rPr>
                          <w:rFonts w:ascii="Arial" w:hAnsi="Arial" w:cs="Arial"/>
                          <w:color w:val="0000FF"/>
                          <w:sz w:val="18"/>
                          <w:szCs w:val="18"/>
                        </w:rPr>
                      </w:pPr>
                      <w:r w:rsidRPr="004303FE">
                        <w:rPr>
                          <w:rFonts w:ascii="Arial" w:hAnsi="Arial" w:cs="Arial"/>
                          <w:b/>
                          <w:i/>
                          <w:color w:val="0000FF"/>
                          <w:sz w:val="18"/>
                          <w:szCs w:val="18"/>
                          <w:u w:val="single"/>
                        </w:rPr>
                        <w:t>Document 1</w:t>
                      </w:r>
                      <w:r w:rsidRPr="004303FE">
                        <w:rPr>
                          <w:rFonts w:ascii="Arial Black" w:hAnsi="Arial Black" w:cs="Arial"/>
                          <w:b/>
                          <w:color w:val="0000FF"/>
                          <w:sz w:val="18"/>
                          <w:szCs w:val="18"/>
                        </w:rPr>
                        <w:t> </w:t>
                      </w:r>
                      <w:r w:rsidRPr="004303FE">
                        <w:rPr>
                          <w:rFonts w:ascii="Arial" w:hAnsi="Arial" w:cs="Arial"/>
                          <w:color w:val="0000FF"/>
                          <w:sz w:val="18"/>
                          <w:szCs w:val="18"/>
                        </w:rPr>
                        <w:t>: Modélisation d’une chaîne de transmission</w:t>
                      </w:r>
                      <w:r>
                        <w:rPr>
                          <w:rFonts w:ascii="Arial" w:hAnsi="Arial" w:cs="Arial"/>
                          <w:color w:val="0000FF"/>
                          <w:sz w:val="18"/>
                          <w:szCs w:val="18"/>
                        </w:rPr>
                        <w:t xml:space="preserve"> d’information</w:t>
                      </w:r>
                    </w:p>
                    <w:p w:rsidR="004303FE" w:rsidRDefault="004303FE" w:rsidP="004303FE">
                      <w:pPr>
                        <w:spacing w:line="360" w:lineRule="auto"/>
                        <w:jc w:val="center"/>
                        <w:rPr>
                          <w:rFonts w:ascii="Arial" w:hAnsi="Arial" w:cs="Arial"/>
                          <w:sz w:val="18"/>
                          <w:szCs w:val="18"/>
                        </w:rPr>
                      </w:pPr>
                    </w:p>
                    <w:p w:rsidR="004303FE" w:rsidRDefault="004303FE" w:rsidP="004303FE">
                      <w:pPr>
                        <w:spacing w:line="360" w:lineRule="auto"/>
                        <w:jc w:val="center"/>
                        <w:rPr>
                          <w:rFonts w:ascii="Arial" w:hAnsi="Arial" w:cs="Arial"/>
                          <w:sz w:val="18"/>
                          <w:szCs w:val="18"/>
                        </w:rPr>
                      </w:pPr>
                    </w:p>
                    <w:p w:rsidR="004303FE" w:rsidRPr="007E589F" w:rsidRDefault="004303FE" w:rsidP="004303FE">
                      <w:pPr>
                        <w:spacing w:line="360" w:lineRule="auto"/>
                        <w:jc w:val="center"/>
                        <w:rPr>
                          <w:rFonts w:ascii="Arial" w:hAnsi="Arial" w:cs="Arial"/>
                          <w:sz w:val="18"/>
                          <w:szCs w:val="18"/>
                          <w:lang w:val="fr-FR"/>
                        </w:rPr>
                      </w:pPr>
                    </w:p>
                    <w:p w:rsidR="004303FE" w:rsidRDefault="004303FE" w:rsidP="004303FE">
                      <w:pPr>
                        <w:spacing w:line="360" w:lineRule="auto"/>
                        <w:jc w:val="center"/>
                        <w:rPr>
                          <w:rFonts w:ascii="Arial" w:hAnsi="Arial" w:cs="Arial"/>
                          <w:sz w:val="18"/>
                          <w:szCs w:val="18"/>
                        </w:rPr>
                      </w:pPr>
                    </w:p>
                    <w:p w:rsidR="004303FE" w:rsidRPr="004215BE" w:rsidRDefault="004303FE" w:rsidP="004303FE">
                      <w:pPr>
                        <w:spacing w:line="360" w:lineRule="auto"/>
                        <w:jc w:val="center"/>
                        <w:rPr>
                          <w:rFonts w:ascii="Arial" w:hAnsi="Arial" w:cs="Arial"/>
                          <w:sz w:val="18"/>
                          <w:szCs w:val="18"/>
                        </w:rPr>
                      </w:pPr>
                    </w:p>
                  </w:txbxContent>
                </v:textbox>
              </v:roundrect>
            </w:pict>
          </mc:Fallback>
        </mc:AlternateContent>
      </w:r>
    </w:p>
    <w:p w:rsidR="00C96B44" w:rsidRDefault="00C96B44" w:rsidP="00C96B44">
      <w:pPr>
        <w:spacing w:after="0" w:line="360" w:lineRule="auto"/>
        <w:jc w:val="both"/>
        <w:rPr>
          <w:rFonts w:ascii="Arial" w:hAnsi="Arial" w:cs="Arial"/>
          <w:sz w:val="18"/>
          <w:szCs w:val="18"/>
        </w:rPr>
      </w:pPr>
    </w:p>
    <w:p w:rsidR="004303FE" w:rsidRDefault="004303FE" w:rsidP="00C96B44">
      <w:pPr>
        <w:spacing w:after="0" w:line="360" w:lineRule="auto"/>
        <w:jc w:val="both"/>
        <w:rPr>
          <w:rFonts w:ascii="Arial" w:hAnsi="Arial" w:cs="Arial"/>
          <w:sz w:val="18"/>
          <w:szCs w:val="18"/>
        </w:rPr>
      </w:pPr>
    </w:p>
    <w:p w:rsidR="004303FE" w:rsidRDefault="004303FE" w:rsidP="00C96B44">
      <w:pPr>
        <w:spacing w:after="0" w:line="360" w:lineRule="aut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01600" behindDoc="0" locked="0" layoutInCell="1" allowOverlap="1">
                <wp:simplePos x="0" y="0"/>
                <wp:positionH relativeFrom="column">
                  <wp:posOffset>2775585</wp:posOffset>
                </wp:positionH>
                <wp:positionV relativeFrom="paragraph">
                  <wp:posOffset>389890</wp:posOffset>
                </wp:positionV>
                <wp:extent cx="854710" cy="505460"/>
                <wp:effectExtent l="19050" t="19050" r="40640" b="66040"/>
                <wp:wrapNone/>
                <wp:docPr id="85" name="Rectangle : coins arrondis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505460"/>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974706">
                              <a:alpha val="50000"/>
                            </a:srgbClr>
                          </a:outerShdw>
                        </a:effectLst>
                      </wps:spPr>
                      <wps:txbx>
                        <w:txbxContent>
                          <w:p w:rsidR="004303FE" w:rsidRPr="004303FE" w:rsidRDefault="004303FE" w:rsidP="004303FE">
                            <w:pPr>
                              <w:spacing w:after="0"/>
                              <w:jc w:val="center"/>
                              <w:rPr>
                                <w:rFonts w:ascii="Arial Black" w:hAnsi="Arial Black" w:cs="Arial"/>
                                <w:sz w:val="10"/>
                                <w:szCs w:val="10"/>
                              </w:rPr>
                            </w:pPr>
                          </w:p>
                          <w:p w:rsidR="004303FE" w:rsidRPr="00190C6E" w:rsidRDefault="004303FE" w:rsidP="004303FE">
                            <w:pPr>
                              <w:jc w:val="center"/>
                              <w:rPr>
                                <w:rFonts w:ascii="Arial Black" w:hAnsi="Arial Black" w:cs="Arial"/>
                                <w:sz w:val="16"/>
                                <w:szCs w:val="16"/>
                              </w:rPr>
                            </w:pPr>
                            <w:r w:rsidRPr="00190C6E">
                              <w:rPr>
                                <w:rFonts w:ascii="Arial Black" w:hAnsi="Arial Black" w:cs="Arial"/>
                                <w:sz w:val="16"/>
                                <w:szCs w:val="16"/>
                              </w:rPr>
                              <w:t xml:space="preserve">Récepteur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85" o:spid="_x0000_s1047" style="position:absolute;left:0;text-align:left;margin-left:218.55pt;margin-top:30.7pt;width:67.3pt;height:39.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" fillcolor="#00b0f0" strokecolor="#f2f2f2" strokeweight="3pt">
                <v:shadow on="t" color="#974706" opacity=".5" offset="1pt"/>
                <v:textbox inset="0,0,0,0">
                  <w:txbxContent>
                    <w:p w:rsidR="004303FE" w:rsidRPr="004303FE" w:rsidRDefault="004303FE" w:rsidP="004303FE">
                      <w:pPr>
                        <w:spacing w:after="0"/>
                        <w:jc w:val="center"/>
                        <w:rPr>
                          <w:rFonts w:ascii="Arial Black" w:hAnsi="Arial Black" w:cs="Arial"/>
                          <w:sz w:val="10"/>
                          <w:szCs w:val="10"/>
                        </w:rPr>
                      </w:pPr>
                    </w:p>
                    <w:p w:rsidR="004303FE" w:rsidRPr="00190C6E" w:rsidRDefault="004303FE" w:rsidP="004303FE">
                      <w:pPr>
                        <w:jc w:val="center"/>
                        <w:rPr>
                          <w:rFonts w:ascii="Arial Black" w:hAnsi="Arial Black" w:cs="Arial"/>
                          <w:sz w:val="16"/>
                          <w:szCs w:val="16"/>
                        </w:rPr>
                      </w:pPr>
                      <w:r w:rsidRPr="00190C6E">
                        <w:rPr>
                          <w:rFonts w:ascii="Arial Black" w:hAnsi="Arial Black" w:cs="Arial"/>
                          <w:sz w:val="16"/>
                          <w:szCs w:val="16"/>
                        </w:rPr>
                        <w:t xml:space="preserve">Récepteur </w:t>
                      </w:r>
                    </w:p>
                  </w:txbxContent>
                </v:textbox>
              </v:roundrect>
            </w:pict>
          </mc:Fallback>
        </mc:AlternateContent>
      </w:r>
      <w:r>
        <w:rPr>
          <w:rFonts w:ascii="Arial" w:hAnsi="Arial" w:cs="Arial"/>
          <w:noProof/>
          <w:sz w:val="18"/>
          <w:szCs w:val="18"/>
        </w:rPr>
        <mc:AlternateContent>
          <mc:Choice Requires="wps">
            <w:drawing>
              <wp:anchor distT="0" distB="0" distL="114300" distR="114300" simplePos="0" relativeHeight="251799552" behindDoc="0" locked="0" layoutInCell="1" allowOverlap="1">
                <wp:simplePos x="0" y="0"/>
                <wp:positionH relativeFrom="column">
                  <wp:posOffset>153035</wp:posOffset>
                </wp:positionH>
                <wp:positionV relativeFrom="paragraph">
                  <wp:posOffset>380365</wp:posOffset>
                </wp:positionV>
                <wp:extent cx="817245" cy="505460"/>
                <wp:effectExtent l="19050" t="19050" r="40005" b="66040"/>
                <wp:wrapNone/>
                <wp:docPr id="83" name="Rectangle : coins arrondi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50546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4303FE" w:rsidRPr="004303FE" w:rsidRDefault="004303FE" w:rsidP="004303FE">
                            <w:pPr>
                              <w:spacing w:after="0"/>
                              <w:jc w:val="center"/>
                              <w:rPr>
                                <w:rFonts w:ascii="Arial Black" w:hAnsi="Arial Black" w:cs="Arial"/>
                                <w:sz w:val="10"/>
                                <w:szCs w:val="10"/>
                              </w:rPr>
                            </w:pPr>
                          </w:p>
                          <w:p w:rsidR="004303FE" w:rsidRPr="00190C6E" w:rsidRDefault="004303FE" w:rsidP="004303FE">
                            <w:pPr>
                              <w:jc w:val="center"/>
                              <w:rPr>
                                <w:rFonts w:ascii="Arial Black" w:hAnsi="Arial Black" w:cs="Arial"/>
                                <w:sz w:val="16"/>
                                <w:szCs w:val="16"/>
                              </w:rPr>
                            </w:pPr>
                            <w:r w:rsidRPr="00190C6E">
                              <w:rPr>
                                <w:rFonts w:ascii="Arial Black" w:hAnsi="Arial Black" w:cs="Arial"/>
                                <w:sz w:val="16"/>
                                <w:szCs w:val="16"/>
                              </w:rPr>
                              <w:t>Émetteur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83" o:spid="_x0000_s1048" style="position:absolute;left:0;text-align:left;margin-left:12.05pt;margin-top:29.95pt;width:64.35pt;height:39.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" fillcolor="#f79646" strokecolor="#f2f2f2" strokeweight="3pt">
                <v:shadow on="t" color="#974706" opacity=".5" offset="1pt"/>
                <v:textbox inset="0,0,0,0">
                  <w:txbxContent>
                    <w:p w:rsidR="004303FE" w:rsidRPr="004303FE" w:rsidRDefault="004303FE" w:rsidP="004303FE">
                      <w:pPr>
                        <w:spacing w:after="0"/>
                        <w:jc w:val="center"/>
                        <w:rPr>
                          <w:rFonts w:ascii="Arial Black" w:hAnsi="Arial Black" w:cs="Arial"/>
                          <w:sz w:val="10"/>
                          <w:szCs w:val="10"/>
                        </w:rPr>
                      </w:pPr>
                    </w:p>
                    <w:p w:rsidR="004303FE" w:rsidRPr="00190C6E" w:rsidRDefault="004303FE" w:rsidP="004303FE">
                      <w:pPr>
                        <w:jc w:val="center"/>
                        <w:rPr>
                          <w:rFonts w:ascii="Arial Black" w:hAnsi="Arial Black" w:cs="Arial"/>
                          <w:sz w:val="16"/>
                          <w:szCs w:val="16"/>
                        </w:rPr>
                      </w:pPr>
                      <w:r w:rsidRPr="00190C6E">
                        <w:rPr>
                          <w:rFonts w:ascii="Arial Black" w:hAnsi="Arial Black" w:cs="Arial"/>
                          <w:sz w:val="16"/>
                          <w:szCs w:val="16"/>
                        </w:rPr>
                        <w:t>Émetteur</w:t>
                      </w:r>
                    </w:p>
                  </w:txbxContent>
                </v:textbox>
              </v:roundrect>
            </w:pict>
          </mc:Fallback>
        </mc:AlternateContent>
      </w:r>
      <w:r>
        <w:rPr>
          <w:rFonts w:ascii="Arial" w:hAnsi="Arial" w:cs="Arial"/>
          <w:noProof/>
          <w:sz w:val="18"/>
          <w:szCs w:val="18"/>
        </w:rPr>
        <mc:AlternateContent>
          <mc:Choice Requires="wps">
            <w:drawing>
              <wp:anchor distT="0" distB="0" distL="114300" distR="114300" simplePos="0" relativeHeight="251802624" behindDoc="0" locked="0" layoutInCell="1" allowOverlap="1">
                <wp:simplePos x="0" y="0"/>
                <wp:positionH relativeFrom="column">
                  <wp:posOffset>1092200</wp:posOffset>
                </wp:positionH>
                <wp:positionV relativeFrom="paragraph">
                  <wp:posOffset>75565</wp:posOffset>
                </wp:positionV>
                <wp:extent cx="1489710" cy="240665"/>
                <wp:effectExtent l="19050" t="19050" r="34290" b="64135"/>
                <wp:wrapNone/>
                <wp:docPr id="86" name="Rectangle : coins arrondis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240665"/>
                        </a:xfrm>
                        <a:prstGeom prst="roundRect">
                          <a:avLst>
                            <a:gd name="adj" fmla="val 16667"/>
                          </a:avLst>
                        </a:prstGeom>
                        <a:solidFill>
                          <a:srgbClr val="92D050"/>
                        </a:solidFill>
                        <a:ln w="38100">
                          <a:solidFill>
                            <a:srgbClr val="F2F2F2"/>
                          </a:solidFill>
                          <a:round/>
                          <a:headEnd/>
                          <a:tailEnd/>
                        </a:ln>
                        <a:effectLst>
                          <a:outerShdw dist="28398" dir="3806097" algn="ctr" rotWithShape="0">
                            <a:srgbClr val="974706">
                              <a:alpha val="50000"/>
                            </a:srgbClr>
                          </a:outerShdw>
                        </a:effectLst>
                      </wps:spPr>
                      <wps:txbx>
                        <w:txbxContent>
                          <w:p w:rsidR="004303FE" w:rsidRPr="00190C6E" w:rsidRDefault="004303FE" w:rsidP="004303FE">
                            <w:pPr>
                              <w:jc w:val="center"/>
                              <w:rPr>
                                <w:rFonts w:ascii="Arial Black" w:hAnsi="Arial Black" w:cs="Arial"/>
                                <w:sz w:val="16"/>
                                <w:szCs w:val="16"/>
                              </w:rPr>
                            </w:pPr>
                            <w:r w:rsidRPr="00190C6E">
                              <w:rPr>
                                <w:rFonts w:ascii="Arial Black" w:hAnsi="Arial Black" w:cs="Arial"/>
                                <w:sz w:val="16"/>
                                <w:szCs w:val="16"/>
                              </w:rPr>
                              <w:t>Milieu de propagation</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86" o:spid="_x0000_s1049" style="position:absolute;left:0;text-align:left;margin-left:86pt;margin-top:5.95pt;width:117.3pt;height:18.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" fillcolor="#92d050" strokecolor="#f2f2f2" strokeweight="3pt">
                <v:shadow on="t" color="#974706" opacity=".5" offset="1pt"/>
                <v:textbox inset="0,1mm,0,0">
                  <w:txbxContent>
                    <w:p w:rsidR="004303FE" w:rsidRPr="00190C6E" w:rsidRDefault="004303FE" w:rsidP="004303FE">
                      <w:pPr>
                        <w:jc w:val="center"/>
                        <w:rPr>
                          <w:rFonts w:ascii="Arial Black" w:hAnsi="Arial Black" w:cs="Arial"/>
                          <w:sz w:val="16"/>
                          <w:szCs w:val="16"/>
                        </w:rPr>
                      </w:pPr>
                      <w:r w:rsidRPr="00190C6E">
                        <w:rPr>
                          <w:rFonts w:ascii="Arial Black" w:hAnsi="Arial Black" w:cs="Arial"/>
                          <w:sz w:val="16"/>
                          <w:szCs w:val="16"/>
                        </w:rPr>
                        <w:t>Milieu de propagation</w:t>
                      </w:r>
                    </w:p>
                  </w:txbxContent>
                </v:textbox>
              </v:roundrect>
            </w:pict>
          </mc:Fallback>
        </mc:AlternateContent>
      </w:r>
      <w:r>
        <w:rPr>
          <w:rFonts w:ascii="Arial" w:hAnsi="Arial" w:cs="Arial"/>
          <w:noProof/>
          <w:sz w:val="18"/>
          <w:szCs w:val="18"/>
        </w:rPr>
        <mc:AlternateContent>
          <mc:Choice Requires="wps">
            <w:drawing>
              <wp:anchor distT="0" distB="0" distL="114300" distR="114300" simplePos="0" relativeHeight="251800576" behindDoc="0" locked="0" layoutInCell="1" allowOverlap="1">
                <wp:simplePos x="0" y="0"/>
                <wp:positionH relativeFrom="column">
                  <wp:posOffset>1104900</wp:posOffset>
                </wp:positionH>
                <wp:positionV relativeFrom="paragraph">
                  <wp:posOffset>406400</wp:posOffset>
                </wp:positionV>
                <wp:extent cx="1600835" cy="506730"/>
                <wp:effectExtent l="19050" t="38100" r="56515" b="83820"/>
                <wp:wrapNone/>
                <wp:docPr id="84" name="Flèche : droit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506730"/>
                        </a:xfrm>
                        <a:prstGeom prst="rightArrow">
                          <a:avLst>
                            <a:gd name="adj1" fmla="val 50000"/>
                            <a:gd name="adj2" fmla="val 88147"/>
                          </a:avLst>
                        </a:prstGeom>
                        <a:solidFill>
                          <a:srgbClr val="FF0000"/>
                        </a:solidFill>
                        <a:ln w="38100">
                          <a:solidFill>
                            <a:srgbClr val="F2F2F2"/>
                          </a:solidFill>
                          <a:miter lim="800000"/>
                          <a:headEnd/>
                          <a:tailEnd/>
                        </a:ln>
                        <a:effectLst>
                          <a:outerShdw dist="28398" dir="3806097" algn="ctr" rotWithShape="0">
                            <a:srgbClr val="622423">
                              <a:alpha val="50000"/>
                            </a:srgbClr>
                          </a:outerShdw>
                        </a:effectLst>
                      </wps:spPr>
                      <wps:txbx>
                        <w:txbxContent>
                          <w:p w:rsidR="004303FE" w:rsidRPr="00190C6E" w:rsidRDefault="004303FE" w:rsidP="004303FE">
                            <w:pPr>
                              <w:jc w:val="center"/>
                              <w:rPr>
                                <w:rFonts w:ascii="Arial Black" w:hAnsi="Arial Black"/>
                                <w:sz w:val="16"/>
                                <w:szCs w:val="16"/>
                              </w:rPr>
                            </w:pPr>
                            <w:r w:rsidRPr="00190C6E">
                              <w:rPr>
                                <w:rFonts w:ascii="Arial Black" w:hAnsi="Arial Black"/>
                                <w:sz w:val="16"/>
                                <w:szCs w:val="16"/>
                              </w:rPr>
                              <w:t>Nature du signal</w:t>
                            </w:r>
                          </w:p>
                        </w:txbxContent>
                      </wps:txbx>
                      <wps:bodyPr rot="0" vert="horz" wrap="square" lIns="91440" tIns="3600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84" o:spid="_x0000_s1050" type="#_x0000_t13" style="position:absolute;left:0;text-align:left;margin-left:87pt;margin-top:32pt;width:126.05pt;height:39.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" adj="15573" fillcolor="red" strokecolor="#f2f2f2" strokeweight="3pt">
                <v:shadow on="t" color="#622423" opacity=".5" offset="1pt"/>
                <v:textbox inset=",1mm,,0">
                  <w:txbxContent>
                    <w:p w:rsidR="004303FE" w:rsidRPr="00190C6E" w:rsidRDefault="004303FE" w:rsidP="004303FE">
                      <w:pPr>
                        <w:jc w:val="center"/>
                        <w:rPr>
                          <w:rFonts w:ascii="Arial Black" w:hAnsi="Arial Black"/>
                          <w:sz w:val="16"/>
                          <w:szCs w:val="16"/>
                        </w:rPr>
                      </w:pPr>
                      <w:r w:rsidRPr="00190C6E">
                        <w:rPr>
                          <w:rFonts w:ascii="Arial Black" w:hAnsi="Arial Black"/>
                          <w:sz w:val="16"/>
                          <w:szCs w:val="16"/>
                        </w:rPr>
                        <w:t>Nature du signal</w:t>
                      </w:r>
                    </w:p>
                  </w:txbxContent>
                </v:textbox>
              </v:shape>
            </w:pict>
          </mc:Fallback>
        </mc:AlternateContent>
      </w:r>
    </w:p>
    <w:p w:rsidR="004303FE" w:rsidRDefault="004303FE" w:rsidP="00C96B44">
      <w:pPr>
        <w:spacing w:after="0" w:line="360" w:lineRule="auto"/>
        <w:jc w:val="both"/>
        <w:rPr>
          <w:rFonts w:ascii="Arial" w:hAnsi="Arial" w:cs="Arial"/>
          <w:sz w:val="18"/>
          <w:szCs w:val="18"/>
        </w:rPr>
      </w:pPr>
    </w:p>
    <w:p w:rsidR="004303FE" w:rsidRDefault="004303FE" w:rsidP="00C96B44">
      <w:pPr>
        <w:spacing w:after="0" w:line="360" w:lineRule="auto"/>
        <w:jc w:val="both"/>
        <w:rPr>
          <w:rFonts w:ascii="Arial" w:hAnsi="Arial" w:cs="Arial"/>
          <w:sz w:val="18"/>
          <w:szCs w:val="18"/>
        </w:rPr>
      </w:pPr>
    </w:p>
    <w:p w:rsidR="004303FE" w:rsidRDefault="004303FE" w:rsidP="00C96B44">
      <w:pPr>
        <w:spacing w:after="0" w:line="360" w:lineRule="auto"/>
        <w:jc w:val="both"/>
        <w:rPr>
          <w:rFonts w:ascii="Arial" w:hAnsi="Arial" w:cs="Arial"/>
          <w:sz w:val="18"/>
          <w:szCs w:val="18"/>
        </w:rPr>
      </w:pPr>
    </w:p>
    <w:p w:rsidR="00C96B44" w:rsidRDefault="00C96B44" w:rsidP="00C96B44">
      <w:pPr>
        <w:spacing w:after="0" w:line="360" w:lineRule="auto"/>
        <w:jc w:val="both"/>
        <w:rPr>
          <w:rFonts w:ascii="Arial" w:hAnsi="Arial" w:cs="Arial"/>
          <w:sz w:val="18"/>
          <w:szCs w:val="18"/>
        </w:rPr>
      </w:pPr>
    </w:p>
    <w:p w:rsidR="004303FE" w:rsidRPr="004303FE" w:rsidRDefault="004303FE" w:rsidP="006F3C34">
      <w:pPr>
        <w:numPr>
          <w:ilvl w:val="0"/>
          <w:numId w:val="1"/>
        </w:numPr>
        <w:pBdr>
          <w:top w:val="none" w:sz="0" w:space="0" w:color="000000"/>
          <w:left w:val="none" w:sz="0" w:space="0" w:color="000000"/>
          <w:bottom w:val="single" w:sz="8" w:space="4" w:color="53548A"/>
          <w:right w:val="none" w:sz="0" w:space="0" w:color="000000"/>
        </w:pBdr>
        <w:suppressAutoHyphens/>
        <w:spacing w:after="100" w:line="240" w:lineRule="auto"/>
        <w:contextualSpacing/>
        <w:rPr>
          <w:rFonts w:ascii="Arial" w:eastAsia="Times New Roman" w:hAnsi="Arial" w:cs="Arial"/>
          <w:b/>
          <w:bCs/>
          <w:iCs/>
          <w:color w:val="0033CC"/>
          <w:spacing w:val="5"/>
          <w:sz w:val="18"/>
          <w:szCs w:val="18"/>
          <w:lang w:bidi="en-US"/>
        </w:rPr>
      </w:pPr>
    </w:p>
    <w:p w:rsidR="004303FE" w:rsidRPr="004303FE" w:rsidRDefault="004303FE" w:rsidP="006F3C34">
      <w:pPr>
        <w:numPr>
          <w:ilvl w:val="0"/>
          <w:numId w:val="1"/>
        </w:numPr>
        <w:pBdr>
          <w:top w:val="none" w:sz="0" w:space="0" w:color="000000"/>
          <w:left w:val="none" w:sz="0" w:space="0" w:color="000000"/>
          <w:bottom w:val="single" w:sz="8" w:space="4" w:color="53548A"/>
          <w:right w:val="none" w:sz="0" w:space="0" w:color="000000"/>
        </w:pBdr>
        <w:suppressAutoHyphens/>
        <w:spacing w:after="100" w:line="240" w:lineRule="auto"/>
        <w:contextualSpacing/>
        <w:rPr>
          <w:rFonts w:ascii="Arial" w:eastAsia="Times New Roman" w:hAnsi="Arial" w:cs="Arial"/>
          <w:b/>
          <w:bCs/>
          <w:iCs/>
          <w:color w:val="0033CC"/>
          <w:spacing w:val="5"/>
          <w:sz w:val="18"/>
          <w:szCs w:val="18"/>
          <w:lang w:bidi="en-US"/>
        </w:rPr>
      </w:pPr>
    </w:p>
    <w:p w:rsidR="004303FE" w:rsidRPr="004303FE" w:rsidRDefault="004303FE" w:rsidP="006F3C34">
      <w:pPr>
        <w:numPr>
          <w:ilvl w:val="0"/>
          <w:numId w:val="1"/>
        </w:numPr>
        <w:pBdr>
          <w:top w:val="none" w:sz="0" w:space="0" w:color="000000"/>
          <w:left w:val="none" w:sz="0" w:space="0" w:color="000000"/>
          <w:bottom w:val="single" w:sz="8" w:space="4" w:color="53548A"/>
          <w:right w:val="none" w:sz="0" w:space="0" w:color="000000"/>
        </w:pBdr>
        <w:suppressAutoHyphens/>
        <w:spacing w:after="100" w:line="240" w:lineRule="auto"/>
        <w:contextualSpacing/>
        <w:rPr>
          <w:rFonts w:ascii="Arial" w:eastAsia="Times New Roman" w:hAnsi="Arial" w:cs="Arial"/>
          <w:b/>
          <w:bCs/>
          <w:iCs/>
          <w:color w:val="0033CC"/>
          <w:spacing w:val="5"/>
          <w:sz w:val="18"/>
          <w:szCs w:val="18"/>
          <w:lang w:bidi="en-US"/>
        </w:rPr>
      </w:pPr>
    </w:p>
    <w:p w:rsidR="004303FE" w:rsidRPr="004303FE" w:rsidRDefault="004303FE" w:rsidP="006F3C34">
      <w:pPr>
        <w:numPr>
          <w:ilvl w:val="0"/>
          <w:numId w:val="1"/>
        </w:numPr>
        <w:pBdr>
          <w:top w:val="none" w:sz="0" w:space="0" w:color="000000"/>
          <w:left w:val="none" w:sz="0" w:space="0" w:color="000000"/>
          <w:bottom w:val="single" w:sz="8" w:space="4" w:color="53548A"/>
          <w:right w:val="none" w:sz="0" w:space="0" w:color="000000"/>
        </w:pBdr>
        <w:suppressAutoHyphens/>
        <w:spacing w:after="100" w:line="240" w:lineRule="auto"/>
        <w:contextualSpacing/>
        <w:rPr>
          <w:rFonts w:ascii="Arial" w:eastAsia="Times New Roman" w:hAnsi="Arial" w:cs="Arial"/>
          <w:b/>
          <w:bCs/>
          <w:iCs/>
          <w:color w:val="0033CC"/>
          <w:spacing w:val="5"/>
          <w:sz w:val="18"/>
          <w:szCs w:val="18"/>
          <w:lang w:bidi="en-US"/>
        </w:rPr>
      </w:pPr>
    </w:p>
    <w:p w:rsidR="004303FE" w:rsidRPr="004303FE" w:rsidRDefault="004303FE" w:rsidP="006F3C34">
      <w:pPr>
        <w:numPr>
          <w:ilvl w:val="0"/>
          <w:numId w:val="1"/>
        </w:numPr>
        <w:pBdr>
          <w:top w:val="none" w:sz="0" w:space="0" w:color="000000"/>
          <w:left w:val="none" w:sz="0" w:space="0" w:color="000000"/>
          <w:bottom w:val="single" w:sz="8" w:space="4" w:color="53548A"/>
          <w:right w:val="none" w:sz="0" w:space="0" w:color="000000"/>
        </w:pBdr>
        <w:suppressAutoHyphens/>
        <w:spacing w:after="100" w:line="240" w:lineRule="auto"/>
        <w:contextualSpacing/>
        <w:rPr>
          <w:rFonts w:ascii="Arial" w:eastAsia="Times New Roman" w:hAnsi="Arial" w:cs="Arial"/>
          <w:b/>
          <w:bCs/>
          <w:iCs/>
          <w:color w:val="0033CC"/>
          <w:spacing w:val="5"/>
          <w:sz w:val="18"/>
          <w:szCs w:val="18"/>
          <w:lang w:bidi="en-US"/>
        </w:rPr>
      </w:pPr>
    </w:p>
    <w:p w:rsidR="006F3C34" w:rsidRPr="006F3C34" w:rsidRDefault="006F3C34" w:rsidP="006F3C34">
      <w:pPr>
        <w:numPr>
          <w:ilvl w:val="0"/>
          <w:numId w:val="1"/>
        </w:numPr>
        <w:pBdr>
          <w:top w:val="none" w:sz="0" w:space="0" w:color="000000"/>
          <w:left w:val="none" w:sz="0" w:space="0" w:color="000000"/>
          <w:bottom w:val="single" w:sz="8" w:space="4" w:color="53548A"/>
          <w:right w:val="none" w:sz="0" w:space="0" w:color="000000"/>
        </w:pBdr>
        <w:suppressAutoHyphens/>
        <w:spacing w:after="100" w:line="240" w:lineRule="auto"/>
        <w:contextualSpacing/>
        <w:rPr>
          <w:rFonts w:ascii="Arial" w:eastAsia="Times New Roman" w:hAnsi="Arial" w:cs="Arial"/>
          <w:b/>
          <w:bCs/>
          <w:iCs/>
          <w:color w:val="0033CC"/>
          <w:spacing w:val="5"/>
          <w:sz w:val="18"/>
          <w:szCs w:val="18"/>
          <w:lang w:bidi="en-US"/>
        </w:rPr>
      </w:pPr>
      <w:r>
        <w:rPr>
          <w:rFonts w:ascii="Arial Black" w:eastAsia="Times New Roman" w:hAnsi="Arial Black" w:cs="Aharoni"/>
          <w:b/>
          <w:color w:val="0033CC"/>
          <w:spacing w:val="5"/>
          <w:sz w:val="28"/>
          <w:szCs w:val="28"/>
          <w:lang w:bidi="en-US"/>
        </w:rPr>
        <w:t>C</w:t>
      </w:r>
      <w:r w:rsidRPr="006F3C34">
        <w:rPr>
          <w:rFonts w:ascii="Arial Black" w:eastAsia="Times New Roman" w:hAnsi="Arial Black" w:cs="Aharoni"/>
          <w:b/>
          <w:color w:val="0033CC"/>
          <w:spacing w:val="5"/>
          <w:sz w:val="28"/>
          <w:szCs w:val="28"/>
          <w:lang w:bidi="en-US"/>
        </w:rPr>
        <w:t>alculs de vitesse</w:t>
      </w:r>
      <w:r w:rsidRPr="006F3C34">
        <w:rPr>
          <w:rFonts w:ascii="Arial Black" w:eastAsia="Times New Roman" w:hAnsi="Arial Black" w:cs="Aharoni"/>
          <w:b/>
          <w:color w:val="0033CC"/>
          <w:spacing w:val="5"/>
          <w:sz w:val="28"/>
          <w:szCs w:val="28"/>
          <w:lang w:bidi="en-US"/>
        </w:rPr>
        <w:tab/>
      </w:r>
      <w:r w:rsidRPr="006F3C34">
        <w:rPr>
          <w:rFonts w:ascii="Arial Black" w:eastAsia="Times New Roman" w:hAnsi="Arial Black" w:cs="Aharoni"/>
          <w:b/>
          <w:color w:val="0033CC"/>
          <w:spacing w:val="5"/>
          <w:sz w:val="28"/>
          <w:szCs w:val="28"/>
          <w:lang w:bidi="en-US"/>
        </w:rPr>
        <w:tab/>
      </w:r>
      <w:r w:rsidRPr="006F3C34">
        <w:rPr>
          <w:rFonts w:ascii="Arial Black" w:eastAsia="Times New Roman" w:hAnsi="Arial Black" w:cs="Aharoni"/>
          <w:b/>
          <w:color w:val="0033CC"/>
          <w:spacing w:val="5"/>
          <w:sz w:val="28"/>
          <w:szCs w:val="28"/>
          <w:lang w:bidi="en-US"/>
        </w:rPr>
        <w:tab/>
        <w:t xml:space="preserve">          </w:t>
      </w:r>
      <w:r>
        <w:rPr>
          <w:rFonts w:ascii="Arial Black" w:eastAsia="Times New Roman" w:hAnsi="Arial Black" w:cs="Aharoni"/>
          <w:b/>
          <w:color w:val="0033CC"/>
          <w:spacing w:val="5"/>
          <w:sz w:val="28"/>
          <w:szCs w:val="28"/>
          <w:lang w:bidi="en-US"/>
        </w:rPr>
        <w:tab/>
      </w:r>
      <w:r>
        <w:rPr>
          <w:rFonts w:ascii="Arial Black" w:eastAsia="Times New Roman" w:hAnsi="Arial Black" w:cs="Aharoni"/>
          <w:b/>
          <w:color w:val="0033CC"/>
          <w:spacing w:val="5"/>
          <w:sz w:val="28"/>
          <w:szCs w:val="28"/>
          <w:lang w:bidi="en-US"/>
        </w:rPr>
        <w:tab/>
      </w:r>
      <w:r>
        <w:rPr>
          <w:rFonts w:ascii="Arial Black" w:eastAsia="Times New Roman" w:hAnsi="Arial Black" w:cs="Aharoni"/>
          <w:b/>
          <w:color w:val="0033CC"/>
          <w:spacing w:val="5"/>
          <w:sz w:val="28"/>
          <w:szCs w:val="28"/>
          <w:lang w:bidi="en-US"/>
        </w:rPr>
        <w:tab/>
      </w:r>
      <w:r w:rsidRPr="006F3C34">
        <w:rPr>
          <w:rFonts w:ascii="Arial Black" w:eastAsia="Times New Roman" w:hAnsi="Arial Black" w:cs="Aharoni"/>
          <w:b/>
          <w:color w:val="0033CC"/>
          <w:spacing w:val="5"/>
          <w:sz w:val="28"/>
          <w:szCs w:val="28"/>
          <w:lang w:bidi="en-US"/>
        </w:rPr>
        <w:t xml:space="preserve"> Fiche outil </w:t>
      </w:r>
      <w:r>
        <w:rPr>
          <w:rFonts w:ascii="Arial Black" w:eastAsia="Times New Roman" w:hAnsi="Arial Black" w:cs="Aharoni"/>
          <w:b/>
          <w:color w:val="0033CC"/>
          <w:spacing w:val="5"/>
          <w:sz w:val="28"/>
          <w:szCs w:val="28"/>
          <w:lang w:bidi="en-US"/>
        </w:rPr>
        <w:t>n°2</w:t>
      </w:r>
    </w:p>
    <w:p w:rsidR="006F3C34" w:rsidRPr="006F3C34" w:rsidRDefault="006F3C34" w:rsidP="006F3C34">
      <w:pPr>
        <w:spacing w:after="0" w:line="240" w:lineRule="auto"/>
        <w:jc w:val="both"/>
        <w:rPr>
          <w:rFonts w:ascii="Arial" w:hAnsi="Arial" w:cs="Arial"/>
          <w:bCs/>
          <w:iCs/>
          <w:sz w:val="18"/>
          <w:szCs w:val="18"/>
        </w:rPr>
      </w:pPr>
    </w:p>
    <w:p w:rsidR="006F3C34" w:rsidRPr="006F3C34" w:rsidRDefault="006F3C34" w:rsidP="006F3C34">
      <w:pPr>
        <w:spacing w:after="0" w:line="360" w:lineRule="auto"/>
        <w:jc w:val="both"/>
        <w:rPr>
          <w:rFonts w:ascii="Arial" w:hAnsi="Arial" w:cs="Arial"/>
          <w:bCs/>
          <w:iCs/>
          <w:sz w:val="18"/>
          <w:szCs w:val="18"/>
        </w:rPr>
      </w:pPr>
      <w:r w:rsidRPr="006F3C34">
        <w:rPr>
          <w:rFonts w:ascii="Arial" w:hAnsi="Arial" w:cs="Arial"/>
          <w:bCs/>
          <w:iCs/>
          <w:sz w:val="18"/>
          <w:szCs w:val="18"/>
        </w:rPr>
        <w:t xml:space="preserve">Pour calculer une vitesse, en connaissant la distance et le temps, </w:t>
      </w:r>
    </w:p>
    <w:p w:rsidR="006F3C34" w:rsidRPr="006F3C34" w:rsidRDefault="006F3C34" w:rsidP="006F3C34">
      <w:pPr>
        <w:numPr>
          <w:ilvl w:val="0"/>
          <w:numId w:val="26"/>
        </w:numPr>
        <w:spacing w:after="0" w:line="360" w:lineRule="auto"/>
        <w:contextualSpacing/>
        <w:jc w:val="both"/>
        <w:rPr>
          <w:rFonts w:ascii="Arial" w:hAnsi="Arial" w:cs="Arial"/>
          <w:bCs/>
          <w:iCs/>
          <w:sz w:val="18"/>
          <w:szCs w:val="18"/>
        </w:rPr>
      </w:pPr>
      <w:r w:rsidRPr="006F3C34">
        <w:rPr>
          <w:rFonts w:ascii="Arial Black" w:hAnsi="Arial Black" w:cs="Arial"/>
          <w:bCs/>
          <w:iCs/>
          <w:sz w:val="18"/>
          <w:szCs w:val="18"/>
        </w:rPr>
        <w:t>On peut utiliser la formule</w:t>
      </w:r>
      <w:r w:rsidRPr="006F3C34">
        <w:rPr>
          <w:rFonts w:ascii="Arial" w:hAnsi="Arial" w:cs="Arial"/>
          <w:bCs/>
          <w:iCs/>
          <w:sz w:val="18"/>
          <w:szCs w:val="18"/>
        </w:rPr>
        <w:t xml:space="preserve"> : </w:t>
      </w:r>
      <w:r w:rsidRPr="006F3C34">
        <w:rPr>
          <w:rFonts w:ascii="Arial" w:hAnsi="Arial" w:cs="Arial"/>
          <w:sz w:val="18"/>
          <w:szCs w:val="18"/>
        </w:rPr>
        <w:t xml:space="preserve">vitesse = </w:t>
      </w:r>
      <m:oMath>
        <m:f>
          <m:fPr>
            <m:ctrlPr>
              <w:rPr>
                <w:rFonts w:ascii="Cambria Math" w:hAnsi="Cambria Math" w:cs="Arial"/>
                <w:i/>
                <w:sz w:val="28"/>
                <w:szCs w:val="28"/>
              </w:rPr>
            </m:ctrlPr>
          </m:fPr>
          <m:num>
            <m:r>
              <m:rPr>
                <m:nor/>
              </m:rPr>
              <w:rPr>
                <w:rFonts w:ascii="Arial" w:hAnsi="Arial" w:cs="Arial"/>
                <w:sz w:val="28"/>
                <w:szCs w:val="28"/>
              </w:rPr>
              <m:t>distance</m:t>
            </m:r>
          </m:num>
          <m:den>
            <m:r>
              <m:rPr>
                <m:nor/>
              </m:rPr>
              <w:rPr>
                <w:rFonts w:ascii="Arial" w:hAnsi="Arial" w:cs="Arial"/>
                <w:sz w:val="28"/>
                <w:szCs w:val="28"/>
              </w:rPr>
              <m:t>temps</m:t>
            </m:r>
          </m:den>
        </m:f>
      </m:oMath>
      <w:r w:rsidRPr="006F3C34">
        <w:rPr>
          <w:rFonts w:ascii="Arial" w:hAnsi="Arial" w:cs="Arial"/>
          <w:sz w:val="18"/>
          <w:szCs w:val="18"/>
        </w:rPr>
        <w:t xml:space="preserve"> = distance : temps</w:t>
      </w:r>
    </w:p>
    <w:p w:rsidR="006F3C34" w:rsidRPr="006F3C34" w:rsidRDefault="006F3C34" w:rsidP="006F3C34">
      <w:pPr>
        <w:spacing w:after="0" w:line="360" w:lineRule="auto"/>
        <w:ind w:firstLine="709"/>
        <w:jc w:val="both"/>
        <w:rPr>
          <w:rFonts w:ascii="Arial" w:hAnsi="Arial" w:cs="Arial"/>
          <w:bCs/>
          <w:iCs/>
          <w:sz w:val="18"/>
          <w:szCs w:val="18"/>
        </w:rPr>
      </w:pPr>
      <w:r w:rsidRPr="006F3C34">
        <w:rPr>
          <w:rFonts w:ascii="Arial" w:hAnsi="Arial" w:cs="Arial"/>
          <w:bCs/>
          <w:iCs/>
          <w:sz w:val="18"/>
          <w:szCs w:val="18"/>
        </w:rPr>
        <w:t>Il faut, alors, faire attention aux unités : si la vitesse est en km/h, on met la distance en km et le temps en h.</w:t>
      </w:r>
    </w:p>
    <w:p w:rsidR="006F3C34" w:rsidRPr="006F3C34" w:rsidRDefault="006F3C34" w:rsidP="006F3C34">
      <w:pPr>
        <w:spacing w:after="0" w:line="360" w:lineRule="auto"/>
        <w:ind w:firstLine="709"/>
        <w:jc w:val="both"/>
        <w:rPr>
          <w:rFonts w:ascii="Arial" w:hAnsi="Arial" w:cs="Arial"/>
          <w:bCs/>
          <w:iCs/>
          <w:sz w:val="18"/>
          <w:szCs w:val="18"/>
        </w:rPr>
      </w:pPr>
    </w:p>
    <w:p w:rsidR="006F3C34" w:rsidRPr="006F3C34" w:rsidRDefault="006F3C34" w:rsidP="006F3C34">
      <w:pPr>
        <w:numPr>
          <w:ilvl w:val="0"/>
          <w:numId w:val="26"/>
        </w:numPr>
        <w:spacing w:after="0" w:line="360" w:lineRule="auto"/>
        <w:contextualSpacing/>
        <w:jc w:val="both"/>
        <w:rPr>
          <w:rFonts w:ascii="Arial" w:hAnsi="Arial" w:cs="Arial"/>
          <w:bCs/>
          <w:iCs/>
          <w:sz w:val="18"/>
          <w:szCs w:val="18"/>
        </w:rPr>
      </w:pPr>
      <w:r w:rsidRPr="006F3C34">
        <w:rPr>
          <w:rFonts w:ascii="Arial Black" w:hAnsi="Arial Black" w:cs="Arial"/>
          <w:bCs/>
          <w:iCs/>
          <w:sz w:val="18"/>
          <w:szCs w:val="18"/>
        </w:rPr>
        <w:t>On peut utiliser un tableau de proportionnalité (</w:t>
      </w:r>
      <w:r w:rsidRPr="006F3C34">
        <w:rPr>
          <w:rFonts w:ascii="Arial" w:hAnsi="Arial" w:cs="Arial"/>
          <w:bCs/>
          <w:iCs/>
          <w:sz w:val="18"/>
          <w:szCs w:val="18"/>
        </w:rPr>
        <w:t>la vitesse étant la distance parcourue en 1h ou 1s)</w:t>
      </w:r>
    </w:p>
    <w:p w:rsidR="006F3C34" w:rsidRPr="006F3C34" w:rsidRDefault="006F3C34" w:rsidP="006F3C34">
      <w:pPr>
        <w:spacing w:after="0" w:line="360" w:lineRule="auto"/>
        <w:ind w:left="720"/>
        <w:contextualSpacing/>
        <w:jc w:val="both"/>
        <w:rPr>
          <w:rFonts w:ascii="Arial" w:hAnsi="Arial" w:cs="Arial"/>
          <w:bCs/>
          <w:iCs/>
          <w:sz w:val="18"/>
          <w:szCs w:val="18"/>
        </w:rPr>
      </w:pPr>
      <w:r w:rsidRPr="006F3C34">
        <w:rPr>
          <w:rFonts w:ascii="Arial" w:hAnsi="Arial" w:cs="Arial"/>
          <w:bCs/>
          <w:iCs/>
          <w:sz w:val="18"/>
          <w:szCs w:val="18"/>
        </w:rPr>
        <w:t>Exemple : une voiture parcourt 200 km en 2 h 30 min</w:t>
      </w:r>
    </w:p>
    <w:p w:rsidR="006F3C34" w:rsidRPr="006F3C34" w:rsidRDefault="006F3C34" w:rsidP="006F3C34">
      <w:pPr>
        <w:spacing w:after="0" w:line="360" w:lineRule="auto"/>
        <w:ind w:left="720"/>
        <w:contextualSpacing/>
        <w:jc w:val="both"/>
        <w:rPr>
          <w:rFonts w:ascii="Arial" w:hAnsi="Arial" w:cs="Arial"/>
          <w:b/>
          <w:sz w:val="18"/>
          <w:szCs w:val="18"/>
        </w:rPr>
      </w:pPr>
      <w:r w:rsidRPr="006F3C34">
        <w:rPr>
          <w:rFonts w:ascii="Arial" w:eastAsia="Times New Roman" w:hAnsi="Arial" w:cs="Arial"/>
          <w:bCs/>
          <w:iCs/>
          <w:noProof/>
          <w:spacing w:val="5"/>
          <w:sz w:val="18"/>
          <w:szCs w:val="18"/>
          <w:lang w:eastAsia="fr-FR"/>
        </w:rPr>
        <mc:AlternateContent>
          <mc:Choice Requires="wps">
            <w:drawing>
              <wp:anchor distT="0" distB="0" distL="114300" distR="114300" simplePos="0" relativeHeight="251776000" behindDoc="0" locked="0" layoutInCell="1" allowOverlap="1" wp14:anchorId="62B2E8AE" wp14:editId="04954AEF">
                <wp:simplePos x="0" y="0"/>
                <wp:positionH relativeFrom="column">
                  <wp:posOffset>3374390</wp:posOffset>
                </wp:positionH>
                <wp:positionV relativeFrom="paragraph">
                  <wp:posOffset>351155</wp:posOffset>
                </wp:positionV>
                <wp:extent cx="3067050" cy="1457325"/>
                <wp:effectExtent l="0" t="0" r="0" b="9525"/>
                <wp:wrapNone/>
                <wp:docPr id="41" name="Zone de texte 41"/>
                <wp:cNvGraphicFramePr/>
                <a:graphic xmlns:a="http://schemas.openxmlformats.org/drawingml/2006/main">
                  <a:graphicData uri="http://schemas.microsoft.com/office/word/2010/wordprocessingShape">
                    <wps:wsp>
                      <wps:cNvSpPr txBox="1"/>
                      <wps:spPr>
                        <a:xfrm>
                          <a:off x="0" y="0"/>
                          <a:ext cx="3067050" cy="1457325"/>
                        </a:xfrm>
                        <a:prstGeom prst="rect">
                          <a:avLst/>
                        </a:prstGeom>
                        <a:solidFill>
                          <a:sysClr val="window" lastClr="FFFFFF"/>
                        </a:solidFill>
                        <a:ln w="6350">
                          <a:noFill/>
                        </a:ln>
                      </wps:spPr>
                      <wps:txbx>
                        <w:txbxContent>
                          <w:p w:rsidR="00167057" w:rsidRDefault="00167057" w:rsidP="006F3C34">
                            <w:pPr>
                              <w:spacing w:line="360" w:lineRule="auto"/>
                              <w:rPr>
                                <w:rFonts w:ascii="Arial" w:hAnsi="Arial" w:cs="Arial"/>
                                <w:sz w:val="18"/>
                                <w:szCs w:val="18"/>
                              </w:rPr>
                            </w:pPr>
                            <w:r w:rsidRPr="00221E00">
                              <w:rPr>
                                <w:rFonts w:ascii="Arial" w:hAnsi="Arial" w:cs="Arial"/>
                                <w:sz w:val="18"/>
                                <w:szCs w:val="18"/>
                              </w:rPr>
                              <w:t xml:space="preserve">Pour trouver la distance </w:t>
                            </w:r>
                            <w:r>
                              <w:rPr>
                                <w:rFonts w:ascii="Arial" w:hAnsi="Arial" w:cs="Arial"/>
                                <w:sz w:val="18"/>
                                <w:szCs w:val="18"/>
                              </w:rPr>
                              <w:t>parcourue en 1h</w:t>
                            </w:r>
                            <w:r w:rsidRPr="00221E00">
                              <w:rPr>
                                <w:rFonts w:ascii="Arial" w:hAnsi="Arial" w:cs="Arial"/>
                                <w:sz w:val="18"/>
                                <w:szCs w:val="18"/>
                              </w:rPr>
                              <w:t>, on utilise le « produit en croix »</w:t>
                            </w:r>
                            <w:r>
                              <w:rPr>
                                <w:rFonts w:ascii="Arial" w:hAnsi="Arial" w:cs="Arial"/>
                                <w:sz w:val="18"/>
                                <w:szCs w:val="18"/>
                              </w:rPr>
                              <w:t>.</w:t>
                            </w:r>
                          </w:p>
                          <w:p w:rsidR="00167057" w:rsidRDefault="00167057" w:rsidP="006F3C34">
                            <w:pPr>
                              <w:spacing w:line="360" w:lineRule="auto"/>
                              <w:rPr>
                                <w:rFonts w:ascii="Arial" w:hAnsi="Arial" w:cs="Arial"/>
                                <w:sz w:val="18"/>
                                <w:szCs w:val="18"/>
                              </w:rPr>
                            </w:pPr>
                            <w:r>
                              <w:rPr>
                                <w:rFonts w:ascii="Arial" w:hAnsi="Arial" w:cs="Arial"/>
                                <w:sz w:val="18"/>
                                <w:szCs w:val="18"/>
                              </w:rPr>
                              <w:t>On multiplie les 2 nombres sur la diagonale où il y a 2 nombres et on divise par le nombre restant.</w:t>
                            </w:r>
                          </w:p>
                          <w:p w:rsidR="00167057" w:rsidRDefault="00167057" w:rsidP="006F3C34">
                            <w:pPr>
                              <w:spacing w:after="0" w:line="360" w:lineRule="auto"/>
                              <w:rPr>
                                <w:rFonts w:ascii="Arial" w:hAnsi="Arial" w:cs="Arial"/>
                                <w:sz w:val="18"/>
                                <w:szCs w:val="18"/>
                              </w:rPr>
                            </w:pPr>
                            <w:r>
                              <w:rPr>
                                <w:rFonts w:ascii="Arial" w:hAnsi="Arial" w:cs="Arial"/>
                                <w:sz w:val="18"/>
                                <w:szCs w:val="18"/>
                              </w:rPr>
                              <w:t>Donc distance (parcourue en 1h) = 200 x 1 : 1,5 = 80 km</w:t>
                            </w:r>
                          </w:p>
                          <w:p w:rsidR="00167057" w:rsidRPr="00325AD4" w:rsidRDefault="00167057" w:rsidP="006F3C34">
                            <w:pPr>
                              <w:spacing w:line="360" w:lineRule="auto"/>
                              <w:rPr>
                                <w:rFonts w:ascii="Arial" w:hAnsi="Arial" w:cs="Arial"/>
                                <w:b/>
                                <w:sz w:val="18"/>
                                <w:szCs w:val="18"/>
                              </w:rPr>
                            </w:pPr>
                            <w:r>
                              <w:rPr>
                                <w:rFonts w:ascii="Arial" w:hAnsi="Arial" w:cs="Arial"/>
                                <w:sz w:val="18"/>
                                <w:szCs w:val="18"/>
                              </w:rPr>
                              <w:t xml:space="preserve">Ainsi, </w:t>
                            </w:r>
                            <w:r w:rsidRPr="00325AD4">
                              <w:rPr>
                                <w:rFonts w:ascii="Arial" w:hAnsi="Arial" w:cs="Arial"/>
                                <w:b/>
                                <w:sz w:val="18"/>
                                <w:szCs w:val="18"/>
                              </w:rPr>
                              <w:t>vitesse = 80 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2E8AE" id="Zone de texte 41" o:spid="_x0000_s1051" type="#_x0000_t202" style="position:absolute;left:0;text-align:left;margin-left:265.7pt;margin-top:27.65pt;width:241.5pt;height:114.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" fillcolor="window" stroked="f" strokeweight=".5pt">
                <v:textbox>
                  <w:txbxContent>
                    <w:p w:rsidR="00167057" w:rsidRDefault="00167057" w:rsidP="006F3C34">
                      <w:pPr>
                        <w:spacing w:line="360" w:lineRule="auto"/>
                        <w:rPr>
                          <w:rFonts w:ascii="Arial" w:hAnsi="Arial" w:cs="Arial"/>
                          <w:sz w:val="18"/>
                          <w:szCs w:val="18"/>
                        </w:rPr>
                      </w:pPr>
                      <w:r w:rsidRPr="00221E00">
                        <w:rPr>
                          <w:rFonts w:ascii="Arial" w:hAnsi="Arial" w:cs="Arial"/>
                          <w:sz w:val="18"/>
                          <w:szCs w:val="18"/>
                        </w:rPr>
                        <w:t xml:space="preserve">Pour trouver la distance </w:t>
                      </w:r>
                      <w:r>
                        <w:rPr>
                          <w:rFonts w:ascii="Arial" w:hAnsi="Arial" w:cs="Arial"/>
                          <w:sz w:val="18"/>
                          <w:szCs w:val="18"/>
                        </w:rPr>
                        <w:t>parcourue en 1h</w:t>
                      </w:r>
                      <w:r w:rsidRPr="00221E00">
                        <w:rPr>
                          <w:rFonts w:ascii="Arial" w:hAnsi="Arial" w:cs="Arial"/>
                          <w:sz w:val="18"/>
                          <w:szCs w:val="18"/>
                        </w:rPr>
                        <w:t>, on utilise le « produit en croix »</w:t>
                      </w:r>
                      <w:r>
                        <w:rPr>
                          <w:rFonts w:ascii="Arial" w:hAnsi="Arial" w:cs="Arial"/>
                          <w:sz w:val="18"/>
                          <w:szCs w:val="18"/>
                        </w:rPr>
                        <w:t>.</w:t>
                      </w:r>
                    </w:p>
                    <w:p w:rsidR="00167057" w:rsidRDefault="00167057" w:rsidP="006F3C34">
                      <w:pPr>
                        <w:spacing w:line="360" w:lineRule="auto"/>
                        <w:rPr>
                          <w:rFonts w:ascii="Arial" w:hAnsi="Arial" w:cs="Arial"/>
                          <w:sz w:val="18"/>
                          <w:szCs w:val="18"/>
                        </w:rPr>
                      </w:pPr>
                      <w:r>
                        <w:rPr>
                          <w:rFonts w:ascii="Arial" w:hAnsi="Arial" w:cs="Arial"/>
                          <w:sz w:val="18"/>
                          <w:szCs w:val="18"/>
                        </w:rPr>
                        <w:t>On multiplie les 2 nombres sur la diagonale où il y a 2 nombres et on divise par le nombre restant.</w:t>
                      </w:r>
                    </w:p>
                    <w:p w:rsidR="00167057" w:rsidRDefault="00167057" w:rsidP="006F3C34">
                      <w:pPr>
                        <w:spacing w:after="0" w:line="360" w:lineRule="auto"/>
                        <w:rPr>
                          <w:rFonts w:ascii="Arial" w:hAnsi="Arial" w:cs="Arial"/>
                          <w:sz w:val="18"/>
                          <w:szCs w:val="18"/>
                        </w:rPr>
                      </w:pPr>
                      <w:r>
                        <w:rPr>
                          <w:rFonts w:ascii="Arial" w:hAnsi="Arial" w:cs="Arial"/>
                          <w:sz w:val="18"/>
                          <w:szCs w:val="18"/>
                        </w:rPr>
                        <w:t>Donc distance (parcourue en 1h) = 200 x 1 : 1,5 = 80 km</w:t>
                      </w:r>
                    </w:p>
                    <w:p w:rsidR="00167057" w:rsidRPr="00325AD4" w:rsidRDefault="00167057" w:rsidP="006F3C34">
                      <w:pPr>
                        <w:spacing w:line="360" w:lineRule="auto"/>
                        <w:rPr>
                          <w:rFonts w:ascii="Arial" w:hAnsi="Arial" w:cs="Arial"/>
                          <w:b/>
                          <w:sz w:val="18"/>
                          <w:szCs w:val="18"/>
                        </w:rPr>
                      </w:pPr>
                      <w:r>
                        <w:rPr>
                          <w:rFonts w:ascii="Arial" w:hAnsi="Arial" w:cs="Arial"/>
                          <w:sz w:val="18"/>
                          <w:szCs w:val="18"/>
                        </w:rPr>
                        <w:t xml:space="preserve">Ainsi, </w:t>
                      </w:r>
                      <w:r w:rsidRPr="00325AD4">
                        <w:rPr>
                          <w:rFonts w:ascii="Arial" w:hAnsi="Arial" w:cs="Arial"/>
                          <w:b/>
                          <w:sz w:val="18"/>
                          <w:szCs w:val="18"/>
                        </w:rPr>
                        <w:t>vitesse = 80 km/h</w:t>
                      </w:r>
                    </w:p>
                  </w:txbxContent>
                </v:textbox>
              </v:shape>
            </w:pict>
          </mc:Fallback>
        </mc:AlternateContent>
      </w:r>
      <w:r w:rsidRPr="006F3C34">
        <w:rPr>
          <w:rFonts w:ascii="Arial" w:eastAsia="Times New Roman" w:hAnsi="Arial" w:cs="Arial"/>
          <w:bCs/>
          <w:iCs/>
          <w:noProof/>
          <w:spacing w:val="5"/>
          <w:sz w:val="18"/>
          <w:szCs w:val="18"/>
          <w:lang w:eastAsia="fr-FR"/>
        </w:rPr>
        <mc:AlternateContent>
          <mc:Choice Requires="wps">
            <w:drawing>
              <wp:anchor distT="0" distB="0" distL="114300" distR="114300" simplePos="0" relativeHeight="251772928" behindDoc="0" locked="0" layoutInCell="1" allowOverlap="1" wp14:anchorId="6E685FA1" wp14:editId="35299528">
                <wp:simplePos x="0" y="0"/>
                <wp:positionH relativeFrom="margin">
                  <wp:posOffset>1869440</wp:posOffset>
                </wp:positionH>
                <wp:positionV relativeFrom="paragraph">
                  <wp:posOffset>341630</wp:posOffset>
                </wp:positionV>
                <wp:extent cx="1400175" cy="1323975"/>
                <wp:effectExtent l="0" t="0" r="9525" b="9525"/>
                <wp:wrapNone/>
                <wp:docPr id="38" name="Zone de texte 38"/>
                <wp:cNvGraphicFramePr/>
                <a:graphic xmlns:a="http://schemas.openxmlformats.org/drawingml/2006/main">
                  <a:graphicData uri="http://schemas.microsoft.com/office/word/2010/wordprocessingShape">
                    <wps:wsp>
                      <wps:cNvSpPr txBox="1"/>
                      <wps:spPr>
                        <a:xfrm>
                          <a:off x="0" y="0"/>
                          <a:ext cx="1400175" cy="1323975"/>
                        </a:xfrm>
                        <a:prstGeom prst="rect">
                          <a:avLst/>
                        </a:prstGeom>
                        <a:solidFill>
                          <a:sysClr val="window" lastClr="FFFFFF"/>
                        </a:solidFill>
                        <a:ln w="6350">
                          <a:noFill/>
                        </a:ln>
                      </wps:spPr>
                      <wps:txbx>
                        <w:txbxContent>
                          <w:tbl>
                            <w:tblPr>
                              <w:tblStyle w:val="Grilledutableau1"/>
                              <w:tblW w:w="0" w:type="auto"/>
                              <w:tblInd w:w="-5" w:type="dxa"/>
                              <w:tblLook w:val="04A0" w:firstRow="1" w:lastRow="0" w:firstColumn="1" w:lastColumn="0" w:noHBand="0" w:noVBand="1"/>
                            </w:tblPr>
                            <w:tblGrid>
                              <w:gridCol w:w="1097"/>
                              <w:gridCol w:w="797"/>
                            </w:tblGrid>
                            <w:tr w:rsidR="00167057" w:rsidTr="00221E00">
                              <w:trPr>
                                <w:trHeight w:val="567"/>
                              </w:trPr>
                              <w:tc>
                                <w:tcPr>
                                  <w:tcW w:w="1097" w:type="dxa"/>
                                  <w:shd w:val="clear" w:color="auto" w:fill="5B9BD5" w:themeFill="accent5"/>
                                  <w:vAlign w:val="center"/>
                                </w:tcPr>
                                <w:p w:rsidR="00167057" w:rsidRDefault="00167057" w:rsidP="003F2D4B">
                                  <w:pPr>
                                    <w:jc w:val="center"/>
                                    <w:rPr>
                                      <w:rFonts w:ascii="Arial" w:hAnsi="Arial" w:cs="Arial"/>
                                      <w:b/>
                                      <w:sz w:val="18"/>
                                      <w:szCs w:val="18"/>
                                    </w:rPr>
                                  </w:pPr>
                                  <w:r w:rsidRPr="003F2D4B">
                                    <w:rPr>
                                      <w:rFonts w:ascii="Arial" w:hAnsi="Arial" w:cs="Arial"/>
                                      <w:b/>
                                      <w:sz w:val="18"/>
                                      <w:szCs w:val="18"/>
                                    </w:rPr>
                                    <w:t>Distance</w:t>
                                  </w:r>
                                </w:p>
                                <w:p w:rsidR="00167057" w:rsidRPr="003F2D4B" w:rsidRDefault="00167057" w:rsidP="003F2D4B">
                                  <w:pPr>
                                    <w:jc w:val="center"/>
                                    <w:rPr>
                                      <w:rFonts w:ascii="Arial" w:hAnsi="Arial" w:cs="Arial"/>
                                      <w:b/>
                                      <w:sz w:val="18"/>
                                      <w:szCs w:val="18"/>
                                    </w:rPr>
                                  </w:pPr>
                                  <w:proofErr w:type="gramStart"/>
                                  <w:r>
                                    <w:rPr>
                                      <w:rFonts w:ascii="Arial" w:hAnsi="Arial" w:cs="Arial"/>
                                      <w:b/>
                                      <w:sz w:val="18"/>
                                      <w:szCs w:val="18"/>
                                    </w:rPr>
                                    <w:t>parcourue</w:t>
                                  </w:r>
                                  <w:proofErr w:type="gramEnd"/>
                                </w:p>
                              </w:tc>
                              <w:tc>
                                <w:tcPr>
                                  <w:tcW w:w="797" w:type="dxa"/>
                                  <w:shd w:val="clear" w:color="auto" w:fill="5B9BD5" w:themeFill="accent5"/>
                                  <w:vAlign w:val="center"/>
                                </w:tcPr>
                                <w:p w:rsidR="00167057" w:rsidRPr="003F2D4B" w:rsidRDefault="00167057" w:rsidP="003F2D4B">
                                  <w:pPr>
                                    <w:jc w:val="center"/>
                                    <w:rPr>
                                      <w:rFonts w:ascii="Arial" w:hAnsi="Arial" w:cs="Arial"/>
                                      <w:b/>
                                      <w:sz w:val="18"/>
                                      <w:szCs w:val="18"/>
                                    </w:rPr>
                                  </w:pPr>
                                  <w:r w:rsidRPr="003F2D4B">
                                    <w:rPr>
                                      <w:rFonts w:ascii="Arial" w:hAnsi="Arial" w:cs="Arial"/>
                                      <w:b/>
                                      <w:sz w:val="18"/>
                                      <w:szCs w:val="18"/>
                                    </w:rPr>
                                    <w:t>Temps</w:t>
                                  </w:r>
                                </w:p>
                              </w:tc>
                            </w:tr>
                            <w:tr w:rsidR="00167057" w:rsidTr="00221E00">
                              <w:trPr>
                                <w:trHeight w:val="567"/>
                              </w:trPr>
                              <w:tc>
                                <w:tcPr>
                                  <w:tcW w:w="1097" w:type="dxa"/>
                                  <w:shd w:val="clear" w:color="auto" w:fill="DEEAF6" w:themeFill="accent5" w:themeFillTint="33"/>
                                  <w:vAlign w:val="center"/>
                                </w:tcPr>
                                <w:p w:rsidR="00167057" w:rsidRDefault="00167057" w:rsidP="003F2D4B">
                                  <w:pPr>
                                    <w:jc w:val="center"/>
                                  </w:pPr>
                                  <w:r>
                                    <w:t>200 km</w:t>
                                  </w:r>
                                </w:p>
                              </w:tc>
                              <w:tc>
                                <w:tcPr>
                                  <w:tcW w:w="797" w:type="dxa"/>
                                  <w:shd w:val="clear" w:color="auto" w:fill="DEEAF6" w:themeFill="accent5" w:themeFillTint="33"/>
                                  <w:vAlign w:val="center"/>
                                </w:tcPr>
                                <w:p w:rsidR="00167057" w:rsidRDefault="00167057" w:rsidP="003F2D4B">
                                  <w:pPr>
                                    <w:jc w:val="center"/>
                                  </w:pPr>
                                  <w:r>
                                    <w:t>2,5h</w:t>
                                  </w:r>
                                </w:p>
                              </w:tc>
                            </w:tr>
                            <w:tr w:rsidR="00167057" w:rsidTr="00221E00">
                              <w:trPr>
                                <w:trHeight w:val="567"/>
                              </w:trPr>
                              <w:tc>
                                <w:tcPr>
                                  <w:tcW w:w="1097" w:type="dxa"/>
                                  <w:shd w:val="clear" w:color="auto" w:fill="9CC2E5" w:themeFill="accent5" w:themeFillTint="99"/>
                                  <w:vAlign w:val="center"/>
                                </w:tcPr>
                                <w:p w:rsidR="00167057" w:rsidRDefault="00167057" w:rsidP="003F2D4B">
                                  <w:pPr>
                                    <w:jc w:val="center"/>
                                  </w:pPr>
                                  <w:r>
                                    <w:t>?</w:t>
                                  </w:r>
                                </w:p>
                              </w:tc>
                              <w:tc>
                                <w:tcPr>
                                  <w:tcW w:w="797" w:type="dxa"/>
                                  <w:shd w:val="clear" w:color="auto" w:fill="9CC2E5" w:themeFill="accent5" w:themeFillTint="99"/>
                                  <w:vAlign w:val="center"/>
                                </w:tcPr>
                                <w:p w:rsidR="00167057" w:rsidRDefault="00167057" w:rsidP="003F2D4B">
                                  <w:pPr>
                                    <w:jc w:val="center"/>
                                  </w:pPr>
                                  <w:r>
                                    <w:t>1h</w:t>
                                  </w:r>
                                </w:p>
                              </w:tc>
                            </w:tr>
                          </w:tbl>
                          <w:p w:rsidR="00167057" w:rsidRDefault="00167057" w:rsidP="006F3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685FA1" id="_x0000_t202" coordsize="21600,21600" o:spt="202" path="m,l,21600r21600,l21600,xe">
                <v:stroke joinstyle="miter"/>
                <v:path gradientshapeok="t" o:connecttype="rect"/>
              </v:shapetype>
              <v:shape id="Zone de texte 38" o:spid="_x0000_s1052" type="#_x0000_t202" style="position:absolute;left:0;text-align:left;margin-left:147.2pt;margin-top:26.9pt;width:110.25pt;height:104.25pt;z-index:251772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" fillcolor="window" stroked="f" strokeweight=".5pt">
                <v:textbox>
                  <w:txbxContent>
                    <w:tbl>
                      <w:tblPr>
                        <w:tblStyle w:val="Grilledutableau1"/>
                        <w:tblW w:w="0" w:type="auto"/>
                        <w:tblInd w:w="-5" w:type="dxa"/>
                        <w:tblLook w:val="04A0" w:firstRow="1" w:lastRow="0" w:firstColumn="1" w:lastColumn="0" w:noHBand="0" w:noVBand="1"/>
                      </w:tblPr>
                      <w:tblGrid>
                        <w:gridCol w:w="1097"/>
                        <w:gridCol w:w="797"/>
                      </w:tblGrid>
                      <w:tr w:rsidR="00167057" w:rsidTr="00221E00">
                        <w:trPr>
                          <w:trHeight w:val="567"/>
                        </w:trPr>
                        <w:tc>
                          <w:tcPr>
                            <w:tcW w:w="1097" w:type="dxa"/>
                            <w:shd w:val="clear" w:color="auto" w:fill="5B9BD5" w:themeFill="accent5"/>
                            <w:vAlign w:val="center"/>
                          </w:tcPr>
                          <w:p w:rsidR="00167057" w:rsidRDefault="00167057" w:rsidP="003F2D4B">
                            <w:pPr>
                              <w:jc w:val="center"/>
                              <w:rPr>
                                <w:rFonts w:ascii="Arial" w:hAnsi="Arial" w:cs="Arial"/>
                                <w:b/>
                                <w:sz w:val="18"/>
                                <w:szCs w:val="18"/>
                              </w:rPr>
                            </w:pPr>
                            <w:r w:rsidRPr="003F2D4B">
                              <w:rPr>
                                <w:rFonts w:ascii="Arial" w:hAnsi="Arial" w:cs="Arial"/>
                                <w:b/>
                                <w:sz w:val="18"/>
                                <w:szCs w:val="18"/>
                              </w:rPr>
                              <w:t>Distance</w:t>
                            </w:r>
                          </w:p>
                          <w:p w:rsidR="00167057" w:rsidRPr="003F2D4B" w:rsidRDefault="00167057" w:rsidP="003F2D4B">
                            <w:pPr>
                              <w:jc w:val="center"/>
                              <w:rPr>
                                <w:rFonts w:ascii="Arial" w:hAnsi="Arial" w:cs="Arial"/>
                                <w:b/>
                                <w:sz w:val="18"/>
                                <w:szCs w:val="18"/>
                              </w:rPr>
                            </w:pPr>
                            <w:proofErr w:type="gramStart"/>
                            <w:r>
                              <w:rPr>
                                <w:rFonts w:ascii="Arial" w:hAnsi="Arial" w:cs="Arial"/>
                                <w:b/>
                                <w:sz w:val="18"/>
                                <w:szCs w:val="18"/>
                              </w:rPr>
                              <w:t>parcourue</w:t>
                            </w:r>
                            <w:proofErr w:type="gramEnd"/>
                          </w:p>
                        </w:tc>
                        <w:tc>
                          <w:tcPr>
                            <w:tcW w:w="797" w:type="dxa"/>
                            <w:shd w:val="clear" w:color="auto" w:fill="5B9BD5" w:themeFill="accent5"/>
                            <w:vAlign w:val="center"/>
                          </w:tcPr>
                          <w:p w:rsidR="00167057" w:rsidRPr="003F2D4B" w:rsidRDefault="00167057" w:rsidP="003F2D4B">
                            <w:pPr>
                              <w:jc w:val="center"/>
                              <w:rPr>
                                <w:rFonts w:ascii="Arial" w:hAnsi="Arial" w:cs="Arial"/>
                                <w:b/>
                                <w:sz w:val="18"/>
                                <w:szCs w:val="18"/>
                              </w:rPr>
                            </w:pPr>
                            <w:r w:rsidRPr="003F2D4B">
                              <w:rPr>
                                <w:rFonts w:ascii="Arial" w:hAnsi="Arial" w:cs="Arial"/>
                                <w:b/>
                                <w:sz w:val="18"/>
                                <w:szCs w:val="18"/>
                              </w:rPr>
                              <w:t>Temps</w:t>
                            </w:r>
                          </w:p>
                        </w:tc>
                      </w:tr>
                      <w:tr w:rsidR="00167057" w:rsidTr="00221E00">
                        <w:trPr>
                          <w:trHeight w:val="567"/>
                        </w:trPr>
                        <w:tc>
                          <w:tcPr>
                            <w:tcW w:w="1097" w:type="dxa"/>
                            <w:shd w:val="clear" w:color="auto" w:fill="DEEAF6" w:themeFill="accent5" w:themeFillTint="33"/>
                            <w:vAlign w:val="center"/>
                          </w:tcPr>
                          <w:p w:rsidR="00167057" w:rsidRDefault="00167057" w:rsidP="003F2D4B">
                            <w:pPr>
                              <w:jc w:val="center"/>
                            </w:pPr>
                            <w:r>
                              <w:t>200 km</w:t>
                            </w:r>
                          </w:p>
                        </w:tc>
                        <w:tc>
                          <w:tcPr>
                            <w:tcW w:w="797" w:type="dxa"/>
                            <w:shd w:val="clear" w:color="auto" w:fill="DEEAF6" w:themeFill="accent5" w:themeFillTint="33"/>
                            <w:vAlign w:val="center"/>
                          </w:tcPr>
                          <w:p w:rsidR="00167057" w:rsidRDefault="00167057" w:rsidP="003F2D4B">
                            <w:pPr>
                              <w:jc w:val="center"/>
                            </w:pPr>
                            <w:r>
                              <w:t>2,5h</w:t>
                            </w:r>
                          </w:p>
                        </w:tc>
                      </w:tr>
                      <w:tr w:rsidR="00167057" w:rsidTr="00221E00">
                        <w:trPr>
                          <w:trHeight w:val="567"/>
                        </w:trPr>
                        <w:tc>
                          <w:tcPr>
                            <w:tcW w:w="1097" w:type="dxa"/>
                            <w:shd w:val="clear" w:color="auto" w:fill="9CC2E5" w:themeFill="accent5" w:themeFillTint="99"/>
                            <w:vAlign w:val="center"/>
                          </w:tcPr>
                          <w:p w:rsidR="00167057" w:rsidRDefault="00167057" w:rsidP="003F2D4B">
                            <w:pPr>
                              <w:jc w:val="center"/>
                            </w:pPr>
                            <w:r>
                              <w:t>?</w:t>
                            </w:r>
                          </w:p>
                        </w:tc>
                        <w:tc>
                          <w:tcPr>
                            <w:tcW w:w="797" w:type="dxa"/>
                            <w:shd w:val="clear" w:color="auto" w:fill="9CC2E5" w:themeFill="accent5" w:themeFillTint="99"/>
                            <w:vAlign w:val="center"/>
                          </w:tcPr>
                          <w:p w:rsidR="00167057" w:rsidRDefault="00167057" w:rsidP="003F2D4B">
                            <w:pPr>
                              <w:jc w:val="center"/>
                            </w:pPr>
                            <w:r>
                              <w:t>1h</w:t>
                            </w:r>
                          </w:p>
                        </w:tc>
                      </w:tr>
                    </w:tbl>
                    <w:p w:rsidR="00167057" w:rsidRDefault="00167057" w:rsidP="006F3C34"/>
                  </w:txbxContent>
                </v:textbox>
                <w10:wrap anchorx="margin"/>
              </v:shape>
            </w:pict>
          </mc:Fallback>
        </mc:AlternateContent>
      </w:r>
      <w:r w:rsidRPr="006F3C34">
        <w:rPr>
          <w:rFonts w:ascii="Arial" w:hAnsi="Arial" w:cs="Arial"/>
          <w:bCs/>
          <w:iCs/>
          <w:sz w:val="18"/>
          <w:szCs w:val="18"/>
        </w:rPr>
        <w:t xml:space="preserve">Avec la formule : distance = 200 km    temps = 2 h 30 min = 2,5 h donc </w:t>
      </w:r>
      <w:r w:rsidRPr="006F3C34">
        <w:rPr>
          <w:rFonts w:ascii="Arial" w:hAnsi="Arial" w:cs="Arial"/>
          <w:b/>
          <w:bCs/>
          <w:iCs/>
          <w:sz w:val="18"/>
          <w:szCs w:val="18"/>
        </w:rPr>
        <w:t xml:space="preserve">vitesse </w:t>
      </w:r>
      <w:r w:rsidRPr="006F3C34">
        <w:rPr>
          <w:rFonts w:ascii="Arial" w:hAnsi="Arial" w:cs="Arial"/>
          <w:sz w:val="18"/>
          <w:szCs w:val="18"/>
        </w:rPr>
        <w:t xml:space="preserve">= </w:t>
      </w:r>
      <m:oMath>
        <m:f>
          <m:fPr>
            <m:ctrlPr>
              <w:rPr>
                <w:rFonts w:ascii="Cambria Math" w:hAnsi="Cambria Math" w:cs="Arial"/>
                <w:i/>
                <w:sz w:val="28"/>
                <w:szCs w:val="28"/>
              </w:rPr>
            </m:ctrlPr>
          </m:fPr>
          <m:num>
            <m:r>
              <m:rPr>
                <m:nor/>
              </m:rPr>
              <w:rPr>
                <w:rFonts w:ascii="Arial" w:hAnsi="Arial" w:cs="Arial"/>
                <w:sz w:val="28"/>
                <w:szCs w:val="28"/>
              </w:rPr>
              <m:t>200</m:t>
            </m:r>
          </m:num>
          <m:den>
            <m:r>
              <m:rPr>
                <m:nor/>
              </m:rPr>
              <w:rPr>
                <w:rFonts w:ascii="Arial" w:hAnsi="Arial" w:cs="Arial"/>
                <w:sz w:val="28"/>
                <w:szCs w:val="28"/>
              </w:rPr>
              <m:t>2,5</m:t>
            </m:r>
          </m:den>
        </m:f>
      </m:oMath>
      <w:r w:rsidRPr="006F3C34">
        <w:rPr>
          <w:rFonts w:ascii="Arial" w:hAnsi="Arial" w:cs="Arial"/>
          <w:sz w:val="18"/>
          <w:szCs w:val="18"/>
        </w:rPr>
        <w:t xml:space="preserve"> = </w:t>
      </w:r>
      <w:r w:rsidRPr="006F3C34">
        <w:rPr>
          <w:rFonts w:ascii="Arial" w:hAnsi="Arial" w:cs="Arial"/>
          <w:b/>
          <w:sz w:val="18"/>
          <w:szCs w:val="18"/>
        </w:rPr>
        <w:t>80 km/h</w:t>
      </w:r>
    </w:p>
    <w:p w:rsidR="006F3C34" w:rsidRPr="006F3C34" w:rsidRDefault="006F3C34" w:rsidP="006F3C34">
      <w:pPr>
        <w:spacing w:after="0" w:line="360" w:lineRule="auto"/>
        <w:ind w:left="720"/>
        <w:contextualSpacing/>
        <w:jc w:val="both"/>
        <w:rPr>
          <w:rFonts w:ascii="Arial" w:hAnsi="Arial" w:cs="Arial"/>
          <w:bCs/>
          <w:iCs/>
          <w:sz w:val="18"/>
          <w:szCs w:val="18"/>
        </w:rPr>
      </w:pPr>
      <w:r w:rsidRPr="006F3C34">
        <w:rPr>
          <w:rFonts w:ascii="Arial" w:hAnsi="Arial" w:cs="Arial"/>
          <w:sz w:val="18"/>
          <w:szCs w:val="18"/>
        </w:rPr>
        <w:t>Avec la proportionnalité</w:t>
      </w:r>
    </w:p>
    <w:p w:rsidR="006F3C34" w:rsidRPr="006F3C34" w:rsidRDefault="006F3C34" w:rsidP="006F3C34">
      <w:pPr>
        <w:spacing w:after="0" w:line="360" w:lineRule="auto"/>
        <w:ind w:firstLine="709"/>
        <w:jc w:val="both"/>
        <w:rPr>
          <w:rFonts w:ascii="Arial" w:hAnsi="Arial" w:cs="Arial"/>
          <w:bCs/>
          <w:iCs/>
          <w:sz w:val="18"/>
          <w:szCs w:val="18"/>
        </w:rPr>
      </w:pPr>
      <w:r w:rsidRPr="006F3C34">
        <w:rPr>
          <w:rFonts w:ascii="Arial" w:hAnsi="Arial" w:cs="Arial"/>
          <w:bCs/>
          <w:iCs/>
          <w:noProof/>
          <w:sz w:val="18"/>
          <w:szCs w:val="18"/>
          <w:lang w:eastAsia="fr-FR"/>
        </w:rPr>
        <mc:AlternateContent>
          <mc:Choice Requires="wps">
            <w:drawing>
              <wp:anchor distT="0" distB="0" distL="114300" distR="114300" simplePos="0" relativeHeight="251780096" behindDoc="0" locked="0" layoutInCell="1" allowOverlap="1" wp14:anchorId="174BE824" wp14:editId="561560ED">
                <wp:simplePos x="0" y="0"/>
                <wp:positionH relativeFrom="column">
                  <wp:posOffset>2059940</wp:posOffset>
                </wp:positionH>
                <wp:positionV relativeFrom="paragraph">
                  <wp:posOffset>187325</wp:posOffset>
                </wp:positionV>
                <wp:extent cx="485775" cy="2381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85775" cy="2381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B14DD" id="Rectangle 45" o:spid="_x0000_s1026" style="position:absolute;margin-left:162.2pt;margin-top:14.75pt;width:38.25pt;height:18.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" filled="f" strokecolor="#2f528f" strokeweight="1pt"/>
            </w:pict>
          </mc:Fallback>
        </mc:AlternateContent>
      </w:r>
    </w:p>
    <w:p w:rsidR="006F3C34" w:rsidRPr="006F3C34" w:rsidRDefault="006F3C34" w:rsidP="006F3C34">
      <w:pPr>
        <w:spacing w:after="0" w:line="360" w:lineRule="auto"/>
        <w:jc w:val="both"/>
        <w:rPr>
          <w:rFonts w:ascii="Arial" w:hAnsi="Arial" w:cs="Arial"/>
          <w:bCs/>
          <w:iCs/>
          <w:sz w:val="18"/>
          <w:szCs w:val="18"/>
        </w:rPr>
      </w:pPr>
      <w:r w:rsidRPr="006F3C34">
        <w:rPr>
          <w:rFonts w:ascii="Arial" w:hAnsi="Arial" w:cs="Arial"/>
          <w:bCs/>
          <w:iCs/>
          <w:noProof/>
          <w:sz w:val="18"/>
          <w:szCs w:val="18"/>
          <w:lang w:eastAsia="fr-FR"/>
        </w:rPr>
        <mc:AlternateContent>
          <mc:Choice Requires="wps">
            <w:drawing>
              <wp:anchor distT="0" distB="0" distL="114300" distR="114300" simplePos="0" relativeHeight="251779072" behindDoc="0" locked="0" layoutInCell="1" allowOverlap="1" wp14:anchorId="0D34589D" wp14:editId="2C3843D2">
                <wp:simplePos x="0" y="0"/>
                <wp:positionH relativeFrom="column">
                  <wp:posOffset>5136515</wp:posOffset>
                </wp:positionH>
                <wp:positionV relativeFrom="paragraph">
                  <wp:posOffset>46355</wp:posOffset>
                </wp:positionV>
                <wp:extent cx="581025" cy="153670"/>
                <wp:effectExtent l="0" t="0" r="28575" b="17780"/>
                <wp:wrapNone/>
                <wp:docPr id="44" name="Ellipse 44"/>
                <wp:cNvGraphicFramePr/>
                <a:graphic xmlns:a="http://schemas.openxmlformats.org/drawingml/2006/main">
                  <a:graphicData uri="http://schemas.microsoft.com/office/word/2010/wordprocessingShape">
                    <wps:wsp>
                      <wps:cNvSpPr/>
                      <wps:spPr>
                        <a:xfrm flipV="1">
                          <a:off x="0" y="0"/>
                          <a:ext cx="581025" cy="15367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3EB275" id="Ellipse 44" o:spid="_x0000_s1026" style="position:absolute;margin-left:404.45pt;margin-top:3.65pt;width:45.75pt;height:12.1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" filled="f" strokecolor="windowText" strokeweight="1pt">
                <v:stroke joinstyle="miter"/>
              </v:oval>
            </w:pict>
          </mc:Fallback>
        </mc:AlternateContent>
      </w:r>
      <w:r w:rsidRPr="006F3C34">
        <w:rPr>
          <w:rFonts w:ascii="Arial" w:hAnsi="Arial" w:cs="Arial"/>
          <w:bCs/>
          <w:iCs/>
          <w:noProof/>
          <w:sz w:val="18"/>
          <w:szCs w:val="18"/>
          <w:lang w:eastAsia="fr-FR"/>
        </w:rPr>
        <mc:AlternateContent>
          <mc:Choice Requires="wps">
            <w:drawing>
              <wp:anchor distT="0" distB="0" distL="114300" distR="114300" simplePos="0" relativeHeight="251778048" behindDoc="0" locked="0" layoutInCell="1" allowOverlap="1" wp14:anchorId="058E9F64" wp14:editId="4B857979">
                <wp:simplePos x="0" y="0"/>
                <wp:positionH relativeFrom="column">
                  <wp:posOffset>2707640</wp:posOffset>
                </wp:positionH>
                <wp:positionV relativeFrom="paragraph">
                  <wp:posOffset>200025</wp:posOffset>
                </wp:positionV>
                <wp:extent cx="2676525" cy="114300"/>
                <wp:effectExtent l="38100" t="0" r="28575" b="95250"/>
                <wp:wrapNone/>
                <wp:docPr id="43" name="Connecteur droit avec flèche 43"/>
                <wp:cNvGraphicFramePr/>
                <a:graphic xmlns:a="http://schemas.openxmlformats.org/drawingml/2006/main">
                  <a:graphicData uri="http://schemas.microsoft.com/office/word/2010/wordprocessingShape">
                    <wps:wsp>
                      <wps:cNvCnPr/>
                      <wps:spPr>
                        <a:xfrm flipH="1">
                          <a:off x="0" y="0"/>
                          <a:ext cx="2676525"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4C62C13" id="_x0000_t32" coordsize="21600,21600" o:spt="32" o:oned="t" path="m,l21600,21600e" filled="f">
                <v:path arrowok="t" fillok="f" o:connecttype="none"/>
                <o:lock v:ext="edit" shapetype="t"/>
              </v:shapetype>
              <v:shape id="Connecteur droit avec flèche 43" o:spid="_x0000_s1026" type="#_x0000_t32" style="position:absolute;margin-left:213.2pt;margin-top:15.75pt;width:210.75pt;height:9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" strokecolor="windowText" strokeweight=".5pt">
                <v:stroke endarrow="block" joinstyle="miter"/>
              </v:shape>
            </w:pict>
          </mc:Fallback>
        </mc:AlternateContent>
      </w:r>
      <w:r w:rsidRPr="006F3C34">
        <w:rPr>
          <w:rFonts w:ascii="Arial" w:hAnsi="Arial" w:cs="Arial"/>
          <w:bCs/>
          <w:iCs/>
          <w:noProof/>
          <w:sz w:val="18"/>
          <w:szCs w:val="18"/>
          <w:lang w:eastAsia="fr-FR"/>
        </w:rPr>
        <mc:AlternateContent>
          <mc:Choice Requires="wps">
            <w:drawing>
              <wp:anchor distT="0" distB="0" distL="114300" distR="114300" simplePos="0" relativeHeight="251774976" behindDoc="0" locked="0" layoutInCell="1" allowOverlap="1" wp14:anchorId="5A91EEFF" wp14:editId="2B8A96E3">
                <wp:simplePos x="0" y="0"/>
                <wp:positionH relativeFrom="column">
                  <wp:posOffset>2526665</wp:posOffset>
                </wp:positionH>
                <wp:positionV relativeFrom="paragraph">
                  <wp:posOffset>200024</wp:posOffset>
                </wp:positionV>
                <wp:extent cx="209550" cy="219075"/>
                <wp:effectExtent l="19050" t="19050" r="19050" b="28575"/>
                <wp:wrapNone/>
                <wp:docPr id="40" name="Connecteur droit 40"/>
                <wp:cNvGraphicFramePr/>
                <a:graphic xmlns:a="http://schemas.openxmlformats.org/drawingml/2006/main">
                  <a:graphicData uri="http://schemas.microsoft.com/office/word/2010/wordprocessingShape">
                    <wps:wsp>
                      <wps:cNvCnPr/>
                      <wps:spPr>
                        <a:xfrm flipV="1">
                          <a:off x="0" y="0"/>
                          <a:ext cx="209550" cy="2190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50CD1C" id="Connecteur droit 40"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95pt,15.75pt" to="215.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" strokecolor="windowText" strokeweight="2.25pt">
                <v:stroke joinstyle="miter"/>
              </v:line>
            </w:pict>
          </mc:Fallback>
        </mc:AlternateContent>
      </w:r>
    </w:p>
    <w:p w:rsidR="006F3C34" w:rsidRPr="006F3C34" w:rsidRDefault="006F3C34" w:rsidP="006F3C34">
      <w:pPr>
        <w:spacing w:after="0" w:line="360" w:lineRule="auto"/>
        <w:jc w:val="both"/>
        <w:rPr>
          <w:rFonts w:ascii="Arial" w:hAnsi="Arial" w:cs="Arial"/>
          <w:bCs/>
          <w:iCs/>
          <w:sz w:val="18"/>
          <w:szCs w:val="18"/>
        </w:rPr>
      </w:pPr>
      <w:r w:rsidRPr="006F3C34">
        <w:rPr>
          <w:rFonts w:ascii="Arial" w:hAnsi="Arial" w:cs="Arial"/>
          <w:bCs/>
          <w:iCs/>
          <w:noProof/>
          <w:sz w:val="18"/>
          <w:szCs w:val="18"/>
          <w:lang w:eastAsia="fr-FR"/>
        </w:rPr>
        <mc:AlternateContent>
          <mc:Choice Requires="wps">
            <w:drawing>
              <wp:anchor distT="0" distB="0" distL="114300" distR="114300" simplePos="0" relativeHeight="251777024" behindDoc="0" locked="0" layoutInCell="1" allowOverlap="1" wp14:anchorId="7ECB4BAB" wp14:editId="5822CAB8">
                <wp:simplePos x="0" y="0"/>
                <wp:positionH relativeFrom="column">
                  <wp:posOffset>2446655</wp:posOffset>
                </wp:positionH>
                <wp:positionV relativeFrom="paragraph">
                  <wp:posOffset>63500</wp:posOffset>
                </wp:positionV>
                <wp:extent cx="396240" cy="135063"/>
                <wp:effectExtent l="0" t="76200" r="0" b="74930"/>
                <wp:wrapNone/>
                <wp:docPr id="42" name="Ellipse 42"/>
                <wp:cNvGraphicFramePr/>
                <a:graphic xmlns:a="http://schemas.openxmlformats.org/drawingml/2006/main">
                  <a:graphicData uri="http://schemas.microsoft.com/office/word/2010/wordprocessingShape">
                    <wps:wsp>
                      <wps:cNvSpPr/>
                      <wps:spPr>
                        <a:xfrm rot="2255705" flipV="1">
                          <a:off x="0" y="0"/>
                          <a:ext cx="396240" cy="135063"/>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05AF8" id="Ellipse 42" o:spid="_x0000_s1026" style="position:absolute;margin-left:192.65pt;margin-top:5pt;width:31.2pt;height:10.65pt;rotation:-2463831fd;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" filled="f" strokecolor="#002060" strokeweight="1pt">
                <v:stroke joinstyle="miter"/>
              </v:oval>
            </w:pict>
          </mc:Fallback>
        </mc:AlternateContent>
      </w:r>
      <w:r w:rsidRPr="006F3C34">
        <w:rPr>
          <w:rFonts w:ascii="Arial" w:hAnsi="Arial" w:cs="Arial"/>
          <w:bCs/>
          <w:iCs/>
          <w:noProof/>
          <w:sz w:val="18"/>
          <w:szCs w:val="18"/>
          <w:lang w:eastAsia="fr-FR"/>
        </w:rPr>
        <mc:AlternateContent>
          <mc:Choice Requires="wps">
            <w:drawing>
              <wp:anchor distT="0" distB="0" distL="114300" distR="114300" simplePos="0" relativeHeight="251773952" behindDoc="0" locked="0" layoutInCell="1" allowOverlap="1" wp14:anchorId="49C7C863" wp14:editId="105F6C1D">
                <wp:simplePos x="0" y="0"/>
                <wp:positionH relativeFrom="column">
                  <wp:posOffset>2526665</wp:posOffset>
                </wp:positionH>
                <wp:positionV relativeFrom="paragraph">
                  <wp:posOffset>31115</wp:posOffset>
                </wp:positionV>
                <wp:extent cx="257175" cy="171450"/>
                <wp:effectExtent l="19050" t="19050" r="28575" b="19050"/>
                <wp:wrapNone/>
                <wp:docPr id="39" name="Connecteur droit 39"/>
                <wp:cNvGraphicFramePr/>
                <a:graphic xmlns:a="http://schemas.openxmlformats.org/drawingml/2006/main">
                  <a:graphicData uri="http://schemas.microsoft.com/office/word/2010/wordprocessingShape">
                    <wps:wsp>
                      <wps:cNvCnPr/>
                      <wps:spPr>
                        <a:xfrm>
                          <a:off x="0" y="0"/>
                          <a:ext cx="257175" cy="17145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61330D2" id="Connecteur droit 39"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98.95pt,2.45pt" to="219.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" strokecolor="windowText" strokeweight="2.25pt">
                <v:stroke joinstyle="miter"/>
              </v:line>
            </w:pict>
          </mc:Fallback>
        </mc:AlternateContent>
      </w:r>
    </w:p>
    <w:p w:rsidR="006F3C34" w:rsidRPr="006F3C34" w:rsidRDefault="006F3C34" w:rsidP="006F3C34">
      <w:pPr>
        <w:spacing w:after="0" w:line="360" w:lineRule="auto"/>
        <w:jc w:val="both"/>
        <w:rPr>
          <w:rFonts w:ascii="Arial" w:hAnsi="Arial" w:cs="Arial"/>
          <w:bCs/>
          <w:iCs/>
          <w:sz w:val="18"/>
          <w:szCs w:val="18"/>
        </w:rPr>
      </w:pPr>
      <w:r w:rsidRPr="006F3C34">
        <w:rPr>
          <w:rFonts w:ascii="Arial" w:hAnsi="Arial" w:cs="Arial"/>
          <w:bCs/>
          <w:iCs/>
          <w:noProof/>
          <w:sz w:val="18"/>
          <w:szCs w:val="18"/>
          <w:lang w:eastAsia="fr-FR"/>
        </w:rPr>
        <mc:AlternateContent>
          <mc:Choice Requires="wps">
            <w:drawing>
              <wp:anchor distT="0" distB="0" distL="114300" distR="114300" simplePos="0" relativeHeight="251781120" behindDoc="0" locked="0" layoutInCell="1" allowOverlap="1" wp14:anchorId="37C34876" wp14:editId="59BFABFC">
                <wp:simplePos x="0" y="0"/>
                <wp:positionH relativeFrom="column">
                  <wp:posOffset>2745740</wp:posOffset>
                </wp:positionH>
                <wp:positionV relativeFrom="paragraph">
                  <wp:posOffset>5715</wp:posOffset>
                </wp:positionV>
                <wp:extent cx="333375" cy="2095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333375" cy="2095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D8662" id="Rectangle 46" o:spid="_x0000_s1026" style="position:absolute;margin-left:216.2pt;margin-top:.45pt;width:26.25pt;height: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" filled="f" strokecolor="#2f528f" strokeweight="1pt"/>
            </w:pict>
          </mc:Fallback>
        </mc:AlternateContent>
      </w:r>
    </w:p>
    <w:p w:rsidR="006F3C34" w:rsidRPr="006F3C34" w:rsidRDefault="006F3C34" w:rsidP="006F3C34">
      <w:pPr>
        <w:spacing w:after="0" w:line="360" w:lineRule="auto"/>
        <w:jc w:val="both"/>
        <w:rPr>
          <w:rFonts w:ascii="Arial" w:hAnsi="Arial" w:cs="Arial"/>
          <w:bCs/>
          <w:iCs/>
          <w:sz w:val="18"/>
          <w:szCs w:val="18"/>
        </w:rPr>
      </w:pPr>
    </w:p>
    <w:p w:rsidR="006F3C34" w:rsidRPr="006F3C34" w:rsidRDefault="006F3C34" w:rsidP="006F3C34">
      <w:pPr>
        <w:spacing w:after="0" w:line="360" w:lineRule="auto"/>
        <w:jc w:val="both"/>
        <w:rPr>
          <w:rFonts w:ascii="Arial" w:hAnsi="Arial" w:cs="Arial"/>
          <w:bCs/>
          <w:iCs/>
          <w:sz w:val="18"/>
          <w:szCs w:val="18"/>
        </w:rPr>
      </w:pPr>
    </w:p>
    <w:p w:rsidR="006F3C34" w:rsidRPr="006F3C34" w:rsidRDefault="006F3C34" w:rsidP="006F3C34">
      <w:pPr>
        <w:spacing w:after="0" w:line="276" w:lineRule="auto"/>
        <w:jc w:val="both"/>
        <w:rPr>
          <w:rFonts w:ascii="Arial Black" w:hAnsi="Arial Black" w:cs="Arial"/>
          <w:bCs/>
          <w:iCs/>
          <w:sz w:val="18"/>
          <w:szCs w:val="18"/>
        </w:rPr>
      </w:pPr>
      <w:r w:rsidRPr="006F3C34">
        <w:rPr>
          <w:rFonts w:ascii="Arial Black" w:hAnsi="Arial Black" w:cs="Arial"/>
          <w:bCs/>
          <w:iCs/>
          <w:sz w:val="18"/>
          <w:szCs w:val="18"/>
        </w:rPr>
        <w:t>Le tableau de proportionnalité et le « produit en croix » peuvent être utilisés pour calculer le temps et la distance connaissant la vitesse.</w:t>
      </w:r>
    </w:p>
    <w:p w:rsidR="00476F82" w:rsidRDefault="00476F82" w:rsidP="002D5920">
      <w:pPr>
        <w:spacing w:line="360" w:lineRule="auto"/>
        <w:jc w:val="right"/>
        <w:rPr>
          <w:rFonts w:ascii="Arial" w:hAnsi="Arial" w:cs="Arial"/>
          <w:color w:val="FF0000"/>
          <w:sz w:val="24"/>
          <w:szCs w:val="24"/>
        </w:rPr>
      </w:pPr>
    </w:p>
    <w:p w:rsidR="00476F82" w:rsidRDefault="00476F82" w:rsidP="002D5920">
      <w:pPr>
        <w:spacing w:line="360" w:lineRule="auto"/>
        <w:jc w:val="right"/>
        <w:rPr>
          <w:rFonts w:ascii="Arial" w:hAnsi="Arial" w:cs="Arial"/>
          <w:color w:val="FF0000"/>
          <w:sz w:val="24"/>
          <w:szCs w:val="24"/>
        </w:rPr>
      </w:pPr>
    </w:p>
    <w:p w:rsidR="00476F82" w:rsidRDefault="00476F82" w:rsidP="002D5920">
      <w:pPr>
        <w:spacing w:line="360" w:lineRule="auto"/>
        <w:jc w:val="right"/>
        <w:rPr>
          <w:rFonts w:ascii="Arial" w:hAnsi="Arial" w:cs="Arial"/>
          <w:color w:val="FF0000"/>
          <w:sz w:val="24"/>
          <w:szCs w:val="24"/>
        </w:rPr>
      </w:pPr>
    </w:p>
    <w:p w:rsidR="00476F82" w:rsidRDefault="00476F82" w:rsidP="002D5920">
      <w:pPr>
        <w:spacing w:line="360" w:lineRule="auto"/>
        <w:jc w:val="right"/>
        <w:rPr>
          <w:rFonts w:ascii="Arial" w:hAnsi="Arial" w:cs="Arial"/>
          <w:color w:val="FF0000"/>
          <w:sz w:val="24"/>
          <w:szCs w:val="24"/>
        </w:rPr>
      </w:pPr>
    </w:p>
    <w:p w:rsidR="00476F82" w:rsidRDefault="00476F82" w:rsidP="002D5920">
      <w:pPr>
        <w:spacing w:line="360" w:lineRule="auto"/>
        <w:jc w:val="right"/>
        <w:rPr>
          <w:rFonts w:ascii="Arial" w:hAnsi="Arial" w:cs="Arial"/>
          <w:color w:val="FF0000"/>
          <w:sz w:val="24"/>
          <w:szCs w:val="24"/>
        </w:rPr>
      </w:pPr>
    </w:p>
    <w:p w:rsidR="0056100C" w:rsidRDefault="00B66105" w:rsidP="002D5920">
      <w:pPr>
        <w:spacing w:line="360" w:lineRule="auto"/>
        <w:jc w:val="right"/>
        <w:rPr>
          <w:rFonts w:ascii="Arial" w:hAnsi="Arial" w:cs="Arial"/>
          <w:color w:val="FF0000"/>
          <w:sz w:val="24"/>
          <w:szCs w:val="24"/>
        </w:rPr>
      </w:pPr>
      <w:r>
        <w:rPr>
          <w:rFonts w:ascii="Arial" w:hAnsi="Arial" w:cs="Arial"/>
          <w:color w:val="FF0000"/>
          <w:sz w:val="24"/>
          <w:szCs w:val="24"/>
        </w:rPr>
        <w:lastRenderedPageBreak/>
        <w:t>Chapitre n°2</w:t>
      </w:r>
    </w:p>
    <w:p w:rsidR="002D5920" w:rsidRDefault="00B66105" w:rsidP="002D5920">
      <w:pPr>
        <w:spacing w:line="360" w:lineRule="auto"/>
        <w:jc w:val="right"/>
        <w:rPr>
          <w:rFonts w:ascii="Arial" w:hAnsi="Arial" w:cs="Arial"/>
          <w:color w:val="FF0000"/>
          <w:sz w:val="24"/>
          <w:szCs w:val="24"/>
        </w:rPr>
      </w:pPr>
      <w:r w:rsidRPr="002D5920">
        <w:rPr>
          <w:rFonts w:ascii="Arial Black" w:hAnsi="Arial Black"/>
          <w:noProof/>
          <w:sz w:val="24"/>
          <w:szCs w:val="24"/>
          <w:lang w:eastAsia="fr-FR"/>
        </w:rPr>
        <mc:AlternateContent>
          <mc:Choice Requires="wps">
            <w:drawing>
              <wp:anchor distT="0" distB="0" distL="114300" distR="114300" simplePos="0" relativeHeight="251673600" behindDoc="0" locked="0" layoutInCell="1" allowOverlap="1" wp14:anchorId="6422E0B0" wp14:editId="2912AB03">
                <wp:simplePos x="0" y="0"/>
                <wp:positionH relativeFrom="margin">
                  <wp:posOffset>1631315</wp:posOffset>
                </wp:positionH>
                <wp:positionV relativeFrom="paragraph">
                  <wp:posOffset>8890</wp:posOffset>
                </wp:positionV>
                <wp:extent cx="2962275" cy="34290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2962275" cy="342900"/>
                        </a:xfrm>
                        <a:prstGeom prst="rect">
                          <a:avLst/>
                        </a:prstGeom>
                        <a:solidFill>
                          <a:schemeClr val="lt1"/>
                        </a:solidFill>
                        <a:ln w="6350">
                          <a:solidFill>
                            <a:srgbClr val="FF0000"/>
                          </a:solidFill>
                        </a:ln>
                      </wps:spPr>
                      <wps:txbx>
                        <w:txbxContent>
                          <w:p w:rsidR="00167057" w:rsidRPr="004C763C" w:rsidRDefault="00167057" w:rsidP="002D5920">
                            <w:pPr>
                              <w:jc w:val="center"/>
                              <w:rPr>
                                <w:rFonts w:ascii="Arial Black" w:hAnsi="Arial Black" w:cs="Arial"/>
                                <w:color w:val="FF0000"/>
                                <w:sz w:val="28"/>
                                <w:szCs w:val="28"/>
                              </w:rPr>
                            </w:pPr>
                            <w:r w:rsidRPr="004C763C">
                              <w:rPr>
                                <w:rFonts w:ascii="Arial Black" w:hAnsi="Arial Black" w:cs="Arial"/>
                                <w:color w:val="FF0000"/>
                                <w:sz w:val="28"/>
                                <w:szCs w:val="28"/>
                              </w:rPr>
                              <w:t>Comment aller plus vite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2E0B0" id="Zone de texte 3" o:spid="_x0000_s1053" type="#_x0000_t202" style="position:absolute;left:0;text-align:left;margin-left:128.45pt;margin-top:.7pt;width:233.25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" fillcolor="white [3201]" strokecolor="red" strokeweight=".5pt">
                <v:textbox>
                  <w:txbxContent>
                    <w:p w:rsidR="00167057" w:rsidRPr="004C763C" w:rsidRDefault="00167057" w:rsidP="002D5920">
                      <w:pPr>
                        <w:jc w:val="center"/>
                        <w:rPr>
                          <w:rFonts w:ascii="Arial Black" w:hAnsi="Arial Black" w:cs="Arial"/>
                          <w:color w:val="FF0000"/>
                          <w:sz w:val="28"/>
                          <w:szCs w:val="28"/>
                        </w:rPr>
                      </w:pPr>
                      <w:r w:rsidRPr="004C763C">
                        <w:rPr>
                          <w:rFonts w:ascii="Arial Black" w:hAnsi="Arial Black" w:cs="Arial"/>
                          <w:color w:val="FF0000"/>
                          <w:sz w:val="28"/>
                          <w:szCs w:val="28"/>
                        </w:rPr>
                        <w:t>Comment aller plus vite ?</w:t>
                      </w:r>
                    </w:p>
                  </w:txbxContent>
                </v:textbox>
                <w10:wrap anchorx="margin"/>
              </v:shape>
            </w:pict>
          </mc:Fallback>
        </mc:AlternateContent>
      </w:r>
    </w:p>
    <w:p w:rsidR="002D5920" w:rsidRPr="004C763C" w:rsidRDefault="002D5920" w:rsidP="002D5920">
      <w:pPr>
        <w:spacing w:line="360" w:lineRule="auto"/>
        <w:jc w:val="right"/>
        <w:rPr>
          <w:rFonts w:ascii="Arial" w:hAnsi="Arial" w:cs="Arial"/>
          <w:color w:val="FF0000"/>
          <w:sz w:val="12"/>
          <w:szCs w:val="12"/>
        </w:rPr>
      </w:pPr>
    </w:p>
    <w:p w:rsidR="00E1232C" w:rsidRPr="00476F82" w:rsidRDefault="00E1232C" w:rsidP="004C763C">
      <w:pPr>
        <w:pStyle w:val="Sansinterligne"/>
        <w:numPr>
          <w:ilvl w:val="0"/>
          <w:numId w:val="2"/>
        </w:numPr>
        <w:spacing w:line="360" w:lineRule="auto"/>
        <w:ind w:left="284" w:hanging="284"/>
        <w:jc w:val="both"/>
        <w:rPr>
          <w:rFonts w:ascii="Arial" w:hAnsi="Arial" w:cs="Arial"/>
          <w:sz w:val="24"/>
          <w:szCs w:val="24"/>
        </w:rPr>
      </w:pPr>
      <w:r w:rsidRPr="00476F82">
        <w:rPr>
          <w:rFonts w:ascii="Arial" w:hAnsi="Arial" w:cs="Arial"/>
          <w:sz w:val="24"/>
          <w:szCs w:val="24"/>
        </w:rPr>
        <w:t xml:space="preserve">Pour </w:t>
      </w:r>
      <w:r w:rsidRPr="00476F82">
        <w:rPr>
          <w:rFonts w:ascii="Arial" w:hAnsi="Arial" w:cs="Arial"/>
          <w:b/>
          <w:sz w:val="24"/>
          <w:szCs w:val="24"/>
        </w:rPr>
        <w:t>comparer la vitesse de 2 objets</w:t>
      </w:r>
      <w:r w:rsidRPr="00476F82">
        <w:rPr>
          <w:rFonts w:ascii="Arial" w:hAnsi="Arial" w:cs="Arial"/>
          <w:sz w:val="24"/>
          <w:szCs w:val="24"/>
        </w:rPr>
        <w:t xml:space="preserve">, on peut comparer </w:t>
      </w:r>
      <w:r w:rsidRPr="00476F82">
        <w:rPr>
          <w:rFonts w:ascii="Arial" w:hAnsi="Arial" w:cs="Arial"/>
          <w:b/>
          <w:sz w:val="24"/>
          <w:szCs w:val="24"/>
        </w:rPr>
        <w:t>leur distance de parcours</w:t>
      </w:r>
      <w:r w:rsidRPr="00476F82">
        <w:rPr>
          <w:rFonts w:ascii="Arial" w:hAnsi="Arial" w:cs="Arial"/>
          <w:sz w:val="24"/>
          <w:szCs w:val="24"/>
        </w:rPr>
        <w:t xml:space="preserve"> pour un </w:t>
      </w:r>
      <w:r w:rsidRPr="00476F82">
        <w:rPr>
          <w:rFonts w:ascii="Arial" w:hAnsi="Arial" w:cs="Arial"/>
          <w:b/>
          <w:sz w:val="24"/>
          <w:szCs w:val="24"/>
        </w:rPr>
        <w:t>temps identique</w:t>
      </w:r>
      <w:r w:rsidRPr="00476F82">
        <w:rPr>
          <w:rFonts w:ascii="Arial" w:hAnsi="Arial" w:cs="Arial"/>
          <w:sz w:val="24"/>
          <w:szCs w:val="24"/>
        </w:rPr>
        <w:t xml:space="preserve"> ou comparer </w:t>
      </w:r>
      <w:r w:rsidRPr="00476F82">
        <w:rPr>
          <w:rFonts w:ascii="Arial" w:hAnsi="Arial" w:cs="Arial"/>
          <w:b/>
          <w:sz w:val="24"/>
          <w:szCs w:val="24"/>
        </w:rPr>
        <w:t>leur temps de parcours</w:t>
      </w:r>
      <w:r w:rsidRPr="00476F82">
        <w:rPr>
          <w:rFonts w:ascii="Arial" w:hAnsi="Arial" w:cs="Arial"/>
          <w:sz w:val="24"/>
          <w:szCs w:val="24"/>
        </w:rPr>
        <w:t xml:space="preserve"> pour une </w:t>
      </w:r>
      <w:r w:rsidRPr="00476F82">
        <w:rPr>
          <w:rFonts w:ascii="Arial" w:hAnsi="Arial" w:cs="Arial"/>
          <w:b/>
          <w:sz w:val="24"/>
          <w:szCs w:val="24"/>
        </w:rPr>
        <w:t>distance identique</w:t>
      </w:r>
      <w:r w:rsidR="004C763C" w:rsidRPr="00476F82">
        <w:rPr>
          <w:rFonts w:ascii="Arial" w:hAnsi="Arial" w:cs="Arial"/>
          <w:sz w:val="24"/>
          <w:szCs w:val="24"/>
        </w:rPr>
        <w:t xml:space="preserve">. </w:t>
      </w:r>
      <w:r w:rsidRPr="00476F82">
        <w:rPr>
          <w:rFonts w:ascii="Arial" w:hAnsi="Arial" w:cs="Arial"/>
          <w:sz w:val="24"/>
          <w:szCs w:val="24"/>
        </w:rPr>
        <w:t xml:space="preserve">Sinon, on peut </w:t>
      </w:r>
      <w:r w:rsidRPr="00476F82">
        <w:rPr>
          <w:rFonts w:ascii="Arial" w:hAnsi="Arial" w:cs="Arial"/>
          <w:b/>
          <w:sz w:val="24"/>
          <w:szCs w:val="24"/>
        </w:rPr>
        <w:t>calculer la vitesse</w:t>
      </w:r>
      <w:r w:rsidRPr="00476F82">
        <w:rPr>
          <w:rFonts w:ascii="Arial" w:hAnsi="Arial" w:cs="Arial"/>
          <w:sz w:val="24"/>
          <w:szCs w:val="24"/>
        </w:rPr>
        <w:t xml:space="preserve"> :</w:t>
      </w:r>
    </w:p>
    <w:p w:rsidR="00B66105" w:rsidRPr="00476F82" w:rsidRDefault="00B66105" w:rsidP="00B66105">
      <w:pPr>
        <w:pStyle w:val="Sansinterligne"/>
        <w:spacing w:line="360" w:lineRule="auto"/>
        <w:ind w:left="284"/>
        <w:rPr>
          <w:rFonts w:ascii="Arial" w:hAnsi="Arial" w:cs="Arial"/>
          <w:sz w:val="24"/>
          <w:szCs w:val="24"/>
        </w:rPr>
      </w:pPr>
      <w:r w:rsidRPr="00476F82">
        <w:rPr>
          <w:rFonts w:ascii="Arial" w:hAnsi="Arial" w:cs="Arial"/>
          <w:sz w:val="24"/>
          <w:szCs w:val="24"/>
        </w:rPr>
        <w:t xml:space="preserve">   </w:t>
      </w:r>
      <m:oMath>
        <m:r>
          <m:rPr>
            <m:nor/>
          </m:rPr>
          <w:rPr>
            <w:rFonts w:ascii="Arial" w:hAnsi="Arial" w:cs="Arial"/>
            <w:sz w:val="24"/>
            <w:szCs w:val="24"/>
          </w:rPr>
          <m:t>v =</m:t>
        </m:r>
        <m:f>
          <m:fPr>
            <m:ctrlPr>
              <w:rPr>
                <w:rFonts w:ascii="Cambria Math" w:hAnsi="Cambria Math" w:cs="Arial"/>
                <w:i/>
                <w:sz w:val="24"/>
                <w:szCs w:val="24"/>
              </w:rPr>
            </m:ctrlPr>
          </m:fPr>
          <m:num>
            <m:r>
              <m:rPr>
                <m:nor/>
              </m:rPr>
              <w:rPr>
                <w:rFonts w:ascii="Arial" w:hAnsi="Arial" w:cs="Arial"/>
                <w:sz w:val="24"/>
                <w:szCs w:val="24"/>
              </w:rPr>
              <m:t>d</m:t>
            </m:r>
          </m:num>
          <m:den>
            <m:r>
              <m:rPr>
                <m:nor/>
              </m:rPr>
              <w:rPr>
                <w:rFonts w:ascii="Arial" w:hAnsi="Arial" w:cs="Arial"/>
                <w:sz w:val="24"/>
                <w:szCs w:val="24"/>
              </w:rPr>
              <m:t>t</m:t>
            </m:r>
          </m:den>
        </m:f>
      </m:oMath>
      <w:r w:rsidRPr="00476F82">
        <w:rPr>
          <w:rFonts w:ascii="Arial" w:hAnsi="Arial" w:cs="Arial"/>
          <w:sz w:val="24"/>
          <w:szCs w:val="24"/>
        </w:rPr>
        <w:t xml:space="preserve">        </w:t>
      </w:r>
      <w:proofErr w:type="gramStart"/>
      <w:r w:rsidRPr="00476F82">
        <w:rPr>
          <w:rFonts w:ascii="Arial" w:hAnsi="Arial" w:cs="Arial"/>
          <w:sz w:val="24"/>
          <w:szCs w:val="24"/>
        </w:rPr>
        <w:t>vitesse</w:t>
      </w:r>
      <w:proofErr w:type="gramEnd"/>
      <w:r w:rsidRPr="00476F82">
        <w:rPr>
          <w:rFonts w:ascii="Arial" w:hAnsi="Arial" w:cs="Arial"/>
          <w:sz w:val="24"/>
          <w:szCs w:val="24"/>
        </w:rPr>
        <w:t xml:space="preserve"> = </w:t>
      </w:r>
      <m:oMath>
        <m:f>
          <m:fPr>
            <m:ctrlPr>
              <w:rPr>
                <w:rFonts w:ascii="Cambria Math" w:hAnsi="Cambria Math" w:cs="Arial"/>
                <w:i/>
                <w:sz w:val="24"/>
                <w:szCs w:val="24"/>
              </w:rPr>
            </m:ctrlPr>
          </m:fPr>
          <m:num>
            <m:r>
              <m:rPr>
                <m:nor/>
              </m:rPr>
              <w:rPr>
                <w:rFonts w:ascii="Arial" w:hAnsi="Arial" w:cs="Arial"/>
                <w:sz w:val="24"/>
                <w:szCs w:val="24"/>
              </w:rPr>
              <m:t>distance</m:t>
            </m:r>
          </m:num>
          <m:den>
            <m:r>
              <m:rPr>
                <m:nor/>
              </m:rPr>
              <w:rPr>
                <w:rFonts w:ascii="Arial" w:hAnsi="Arial" w:cs="Arial"/>
                <w:sz w:val="24"/>
                <w:szCs w:val="24"/>
              </w:rPr>
              <m:t>temps</m:t>
            </m:r>
          </m:den>
        </m:f>
      </m:oMath>
      <w:r w:rsidRPr="00476F82">
        <w:rPr>
          <w:rFonts w:ascii="Arial" w:hAnsi="Arial" w:cs="Arial"/>
          <w:sz w:val="24"/>
          <w:szCs w:val="24"/>
        </w:rPr>
        <w:t xml:space="preserve"> = distance : temps</w:t>
      </w:r>
    </w:p>
    <w:p w:rsidR="00B66105" w:rsidRPr="00476F82" w:rsidRDefault="00B66105" w:rsidP="00B66105">
      <w:pPr>
        <w:pStyle w:val="Sansinterligne"/>
        <w:spacing w:line="360" w:lineRule="auto"/>
        <w:ind w:firstLine="284"/>
        <w:rPr>
          <w:rFonts w:ascii="Arial" w:hAnsi="Arial" w:cs="Arial"/>
          <w:sz w:val="24"/>
          <w:szCs w:val="24"/>
        </w:rPr>
      </w:pPr>
      <w:r w:rsidRPr="00476F82">
        <w:rPr>
          <w:rFonts w:ascii="Arial" w:hAnsi="Arial" w:cs="Arial"/>
          <w:sz w:val="24"/>
          <w:szCs w:val="24"/>
        </w:rPr>
        <w:t>Pour avoir une vitesse en km/h, la distance est en kilomètre, le temps en heure.</w:t>
      </w:r>
    </w:p>
    <w:p w:rsidR="00B66105" w:rsidRPr="00476F82" w:rsidRDefault="00B66105" w:rsidP="00B66105">
      <w:pPr>
        <w:pStyle w:val="Sansinterligne"/>
        <w:spacing w:line="480" w:lineRule="auto"/>
        <w:ind w:firstLine="284"/>
        <w:rPr>
          <w:rFonts w:ascii="Arial" w:hAnsi="Arial" w:cs="Arial"/>
          <w:sz w:val="24"/>
          <w:szCs w:val="24"/>
        </w:rPr>
      </w:pPr>
      <w:r w:rsidRPr="00476F82">
        <w:rPr>
          <w:rFonts w:ascii="Arial" w:hAnsi="Arial" w:cs="Arial"/>
          <w:sz w:val="24"/>
          <w:szCs w:val="24"/>
        </w:rPr>
        <w:t>Pour avoir une vitesse en m/s, la distance est en mètre, le temps en seconde.</w:t>
      </w:r>
    </w:p>
    <w:p w:rsidR="00B66105" w:rsidRPr="00476F82" w:rsidRDefault="00B66105" w:rsidP="00B66105">
      <w:pPr>
        <w:pStyle w:val="Sansinterligne"/>
        <w:numPr>
          <w:ilvl w:val="0"/>
          <w:numId w:val="2"/>
        </w:numPr>
        <w:spacing w:line="360" w:lineRule="auto"/>
        <w:ind w:left="284" w:hanging="284"/>
        <w:rPr>
          <w:rFonts w:ascii="Arial" w:hAnsi="Arial" w:cs="Arial"/>
          <w:sz w:val="24"/>
          <w:szCs w:val="24"/>
        </w:rPr>
      </w:pPr>
      <w:r w:rsidRPr="00476F82">
        <w:rPr>
          <w:rFonts w:ascii="Arial" w:hAnsi="Arial" w:cs="Arial"/>
          <w:sz w:val="24"/>
          <w:szCs w:val="24"/>
        </w:rPr>
        <w:t xml:space="preserve">Un compteur de voiture ou de vélo ne mesure pas </w:t>
      </w:r>
      <w:r w:rsidRPr="00476F82">
        <w:rPr>
          <w:rFonts w:ascii="Arial" w:hAnsi="Arial" w:cs="Arial"/>
          <w:b/>
          <w:sz w:val="24"/>
          <w:szCs w:val="24"/>
        </w:rPr>
        <w:t>la vitesse moyenne</w:t>
      </w:r>
      <w:r w:rsidRPr="00476F82">
        <w:rPr>
          <w:rFonts w:ascii="Arial" w:hAnsi="Arial" w:cs="Arial"/>
          <w:sz w:val="24"/>
          <w:szCs w:val="24"/>
        </w:rPr>
        <w:t xml:space="preserve">, mais la </w:t>
      </w:r>
      <w:r w:rsidRPr="00476F82">
        <w:rPr>
          <w:rFonts w:ascii="Arial" w:hAnsi="Arial" w:cs="Arial"/>
          <w:b/>
          <w:sz w:val="24"/>
          <w:szCs w:val="24"/>
        </w:rPr>
        <w:t>vitesse instantanée</w:t>
      </w:r>
      <w:r w:rsidRPr="00476F82">
        <w:rPr>
          <w:rFonts w:ascii="Arial" w:hAnsi="Arial" w:cs="Arial"/>
          <w:sz w:val="24"/>
          <w:szCs w:val="24"/>
        </w:rPr>
        <w:t xml:space="preserve"> (vitesse au moment où on regarde le compteur)</w:t>
      </w:r>
    </w:p>
    <w:p w:rsidR="00B66105" w:rsidRPr="00476F82" w:rsidRDefault="00B66105" w:rsidP="00B66105">
      <w:pPr>
        <w:pStyle w:val="Sansinterligne"/>
        <w:spacing w:line="360" w:lineRule="auto"/>
        <w:ind w:left="284"/>
        <w:rPr>
          <w:rFonts w:ascii="Arial" w:hAnsi="Arial" w:cs="Arial"/>
          <w:sz w:val="24"/>
          <w:szCs w:val="24"/>
        </w:rPr>
      </w:pPr>
    </w:p>
    <w:p w:rsidR="00B66105" w:rsidRPr="00476F82" w:rsidRDefault="00B66105" w:rsidP="00B66105">
      <w:pPr>
        <w:pStyle w:val="Sansinterligne"/>
        <w:numPr>
          <w:ilvl w:val="0"/>
          <w:numId w:val="2"/>
        </w:numPr>
        <w:spacing w:line="360" w:lineRule="auto"/>
        <w:ind w:left="284" w:hanging="284"/>
        <w:jc w:val="both"/>
        <w:rPr>
          <w:rFonts w:ascii="Arial" w:hAnsi="Arial" w:cs="Arial"/>
          <w:sz w:val="24"/>
          <w:szCs w:val="24"/>
        </w:rPr>
      </w:pPr>
      <w:r w:rsidRPr="00476F82">
        <w:rPr>
          <w:rFonts w:ascii="Arial" w:hAnsi="Arial" w:cs="Arial"/>
          <w:sz w:val="24"/>
          <w:szCs w:val="24"/>
        </w:rPr>
        <w:t xml:space="preserve">Grâce à la </w:t>
      </w:r>
      <w:r w:rsidRPr="00476F82">
        <w:rPr>
          <w:rFonts w:ascii="Arial" w:hAnsi="Arial" w:cs="Arial"/>
          <w:sz w:val="24"/>
          <w:szCs w:val="24"/>
          <w:u w:val="single"/>
        </w:rPr>
        <w:t>technique</w:t>
      </w:r>
      <w:r w:rsidRPr="00476F82">
        <w:rPr>
          <w:rFonts w:ascii="Arial" w:hAnsi="Arial" w:cs="Arial"/>
          <w:sz w:val="24"/>
          <w:szCs w:val="24"/>
        </w:rPr>
        <w:t xml:space="preserve"> (bon choix du pignon/plateau, positionnement sur le vélo), aux </w:t>
      </w:r>
      <w:r w:rsidRPr="00476F82">
        <w:rPr>
          <w:rFonts w:ascii="Arial" w:hAnsi="Arial" w:cs="Arial"/>
          <w:sz w:val="24"/>
          <w:szCs w:val="24"/>
          <w:u w:val="single"/>
        </w:rPr>
        <w:t>progrès technologiques</w:t>
      </w:r>
      <w:r w:rsidRPr="00476F82">
        <w:rPr>
          <w:rFonts w:ascii="Arial" w:hAnsi="Arial" w:cs="Arial"/>
          <w:sz w:val="24"/>
          <w:szCs w:val="24"/>
        </w:rPr>
        <w:t xml:space="preserve"> (légèreté des matériaux, aérodynamisme des casques, des tenues, …), aux </w:t>
      </w:r>
      <w:r w:rsidRPr="00476F82">
        <w:rPr>
          <w:rFonts w:ascii="Arial" w:hAnsi="Arial" w:cs="Arial"/>
          <w:sz w:val="24"/>
          <w:szCs w:val="24"/>
          <w:u w:val="single"/>
        </w:rPr>
        <w:t>signaux extérieurs</w:t>
      </w:r>
      <w:r w:rsidRPr="00476F82">
        <w:rPr>
          <w:rFonts w:ascii="Arial" w:hAnsi="Arial" w:cs="Arial"/>
          <w:sz w:val="24"/>
          <w:szCs w:val="24"/>
        </w:rPr>
        <w:t>, à l’</w:t>
      </w:r>
      <w:r w:rsidRPr="00476F82">
        <w:rPr>
          <w:rFonts w:ascii="Arial" w:hAnsi="Arial" w:cs="Arial"/>
          <w:sz w:val="24"/>
          <w:szCs w:val="24"/>
          <w:u w:val="single"/>
        </w:rPr>
        <w:t>entrainement</w:t>
      </w:r>
      <w:r w:rsidRPr="00476F82">
        <w:rPr>
          <w:rFonts w:ascii="Arial" w:hAnsi="Arial" w:cs="Arial"/>
          <w:sz w:val="24"/>
          <w:szCs w:val="24"/>
        </w:rPr>
        <w:t xml:space="preserve"> et à une bonne </w:t>
      </w:r>
      <w:r w:rsidRPr="00476F82">
        <w:rPr>
          <w:rFonts w:ascii="Arial" w:hAnsi="Arial" w:cs="Arial"/>
          <w:sz w:val="24"/>
          <w:szCs w:val="24"/>
          <w:u w:val="single"/>
        </w:rPr>
        <w:t>alimentation</w:t>
      </w:r>
      <w:r w:rsidRPr="00476F82">
        <w:rPr>
          <w:rFonts w:ascii="Arial" w:hAnsi="Arial" w:cs="Arial"/>
          <w:sz w:val="24"/>
          <w:szCs w:val="24"/>
        </w:rPr>
        <w:t>, le cycliste peut aller plus vite.</w:t>
      </w:r>
    </w:p>
    <w:p w:rsidR="00B66105" w:rsidRPr="00476F82" w:rsidRDefault="00B66105" w:rsidP="00B66105">
      <w:pPr>
        <w:pStyle w:val="Paragraphedeliste"/>
        <w:rPr>
          <w:rFonts w:ascii="Arial" w:hAnsi="Arial" w:cs="Arial"/>
          <w:sz w:val="24"/>
          <w:szCs w:val="24"/>
        </w:rPr>
      </w:pPr>
    </w:p>
    <w:p w:rsidR="00B66105" w:rsidRPr="00476F82" w:rsidRDefault="00B66105" w:rsidP="00B66105">
      <w:pPr>
        <w:pStyle w:val="Sansinterligne"/>
        <w:numPr>
          <w:ilvl w:val="0"/>
          <w:numId w:val="2"/>
        </w:numPr>
        <w:spacing w:line="360" w:lineRule="auto"/>
        <w:ind w:left="284" w:hanging="284"/>
        <w:jc w:val="both"/>
        <w:rPr>
          <w:rFonts w:ascii="Arial" w:hAnsi="Arial" w:cs="Arial"/>
          <w:sz w:val="24"/>
          <w:szCs w:val="24"/>
        </w:rPr>
      </w:pPr>
      <w:r w:rsidRPr="00476F82">
        <w:rPr>
          <w:rFonts w:ascii="Arial" w:hAnsi="Arial" w:cs="Arial"/>
          <w:sz w:val="24"/>
          <w:szCs w:val="24"/>
        </w:rPr>
        <w:t>Chaîne de transmission d’une information </w:t>
      </w:r>
      <w:r w:rsidR="0022661B">
        <w:rPr>
          <w:rFonts w:ascii="Arial" w:hAnsi="Arial" w:cs="Arial"/>
          <w:sz w:val="24"/>
          <w:szCs w:val="24"/>
        </w:rPr>
        <w:t xml:space="preserve">(bien revoir l’activité 4) </w:t>
      </w:r>
      <w:r w:rsidRPr="00476F82">
        <w:rPr>
          <w:rFonts w:ascii="Arial" w:hAnsi="Arial" w:cs="Arial"/>
          <w:sz w:val="24"/>
          <w:szCs w:val="24"/>
        </w:rPr>
        <w:t>:</w:t>
      </w:r>
    </w:p>
    <w:p w:rsidR="00B66105" w:rsidRDefault="00B66105" w:rsidP="00B66105">
      <w:pPr>
        <w:pStyle w:val="Paragraphedeliste"/>
        <w:rPr>
          <w:rFonts w:ascii="Arial" w:hAnsi="Arial" w:cs="Arial"/>
          <w:color w:val="0000FF"/>
          <w:sz w:val="28"/>
          <w:szCs w:val="28"/>
        </w:rPr>
      </w:pPr>
      <w:r>
        <w:rPr>
          <w:rFonts w:ascii="Arial" w:hAnsi="Arial" w:cs="Arial"/>
          <w:noProof/>
          <w:color w:val="0000FF"/>
          <w:sz w:val="18"/>
          <w:szCs w:val="18"/>
          <w:lang w:eastAsia="fr-FR"/>
        </w:rPr>
        <mc:AlternateContent>
          <mc:Choice Requires="wpg">
            <w:drawing>
              <wp:anchor distT="0" distB="0" distL="114300" distR="114300" simplePos="0" relativeHeight="251732992" behindDoc="0" locked="0" layoutInCell="1" allowOverlap="1" wp14:anchorId="3FB0039E" wp14:editId="5E879458">
                <wp:simplePos x="0" y="0"/>
                <wp:positionH relativeFrom="margin">
                  <wp:posOffset>716915</wp:posOffset>
                </wp:positionH>
                <wp:positionV relativeFrom="paragraph">
                  <wp:posOffset>165735</wp:posOffset>
                </wp:positionV>
                <wp:extent cx="4514850" cy="1314450"/>
                <wp:effectExtent l="19050" t="19050" r="38100" b="76200"/>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0" cy="1314450"/>
                          <a:chOff x="5567" y="7962"/>
                          <a:chExt cx="5476" cy="1335"/>
                        </a:xfrm>
                      </wpg:grpSpPr>
                      <wps:wsp>
                        <wps:cNvPr id="25" name="AutoShape 67"/>
                        <wps:cNvSpPr>
                          <a:spLocks noChangeArrowheads="1"/>
                        </wps:cNvSpPr>
                        <wps:spPr bwMode="auto">
                          <a:xfrm>
                            <a:off x="5567" y="8458"/>
                            <a:ext cx="1287" cy="796"/>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167057" w:rsidRDefault="00167057" w:rsidP="00B66105">
                              <w:pPr>
                                <w:spacing w:after="0" w:line="240" w:lineRule="auto"/>
                                <w:jc w:val="center"/>
                                <w:rPr>
                                  <w:rFonts w:ascii="Arial Black" w:hAnsi="Arial Black" w:cs="Arial"/>
                                  <w:sz w:val="16"/>
                                  <w:szCs w:val="16"/>
                                </w:rPr>
                              </w:pPr>
                            </w:p>
                            <w:p w:rsidR="00167057" w:rsidRPr="00B66105" w:rsidRDefault="00167057" w:rsidP="00B66105">
                              <w:pPr>
                                <w:jc w:val="center"/>
                                <w:rPr>
                                  <w:rFonts w:ascii="Arial Black" w:hAnsi="Arial Black" w:cs="Arial"/>
                                  <w:sz w:val="24"/>
                                  <w:szCs w:val="24"/>
                                </w:rPr>
                              </w:pPr>
                              <w:r w:rsidRPr="00B66105">
                                <w:rPr>
                                  <w:rFonts w:ascii="Arial Black" w:hAnsi="Arial Black" w:cs="Arial"/>
                                  <w:sz w:val="24"/>
                                  <w:szCs w:val="24"/>
                                </w:rPr>
                                <w:t>Émetteur</w:t>
                              </w:r>
                            </w:p>
                          </w:txbxContent>
                        </wps:txbx>
                        <wps:bodyPr rot="0" vert="horz" wrap="square" lIns="0" tIns="0" rIns="0" bIns="0" anchor="ctr" anchorCtr="0" upright="1">
                          <a:noAutofit/>
                        </wps:bodyPr>
                      </wps:wsp>
                      <wps:wsp>
                        <wps:cNvPr id="26" name="AutoShape 68"/>
                        <wps:cNvSpPr>
                          <a:spLocks noChangeArrowheads="1"/>
                        </wps:cNvSpPr>
                        <wps:spPr bwMode="auto">
                          <a:xfrm>
                            <a:off x="7066" y="8499"/>
                            <a:ext cx="2521" cy="798"/>
                          </a:xfrm>
                          <a:prstGeom prst="rightArrow">
                            <a:avLst>
                              <a:gd name="adj1" fmla="val 50000"/>
                              <a:gd name="adj2" fmla="val 88105"/>
                            </a:avLst>
                          </a:prstGeom>
                          <a:solidFill>
                            <a:srgbClr val="FF0000"/>
                          </a:solidFill>
                          <a:ln w="38100">
                            <a:solidFill>
                              <a:srgbClr val="F2F2F2"/>
                            </a:solidFill>
                            <a:miter lim="800000"/>
                            <a:headEnd/>
                            <a:tailEnd/>
                          </a:ln>
                          <a:effectLst>
                            <a:outerShdw dist="28398" dir="3806097" algn="ctr" rotWithShape="0">
                              <a:srgbClr val="622423">
                                <a:alpha val="50000"/>
                              </a:srgbClr>
                            </a:outerShdw>
                          </a:effectLst>
                        </wps:spPr>
                        <wps:txbx>
                          <w:txbxContent>
                            <w:p w:rsidR="00167057" w:rsidRPr="00B66105" w:rsidRDefault="00167057" w:rsidP="00B66105">
                              <w:pPr>
                                <w:jc w:val="center"/>
                                <w:rPr>
                                  <w:rFonts w:ascii="Arial Black" w:hAnsi="Arial Black"/>
                                  <w:sz w:val="24"/>
                                  <w:szCs w:val="24"/>
                                </w:rPr>
                              </w:pPr>
                              <w:r w:rsidRPr="00B66105">
                                <w:rPr>
                                  <w:rFonts w:ascii="Arial Black" w:hAnsi="Arial Black"/>
                                  <w:sz w:val="24"/>
                                  <w:szCs w:val="24"/>
                                </w:rPr>
                                <w:t>Nature du signal</w:t>
                              </w:r>
                            </w:p>
                          </w:txbxContent>
                        </wps:txbx>
                        <wps:bodyPr rot="0" vert="horz" wrap="square" lIns="91440" tIns="36000" rIns="91440" bIns="0" anchor="ctr" anchorCtr="0" upright="1">
                          <a:noAutofit/>
                        </wps:bodyPr>
                      </wps:wsp>
                      <wps:wsp>
                        <wps:cNvPr id="27" name="AutoShape 69"/>
                        <wps:cNvSpPr>
                          <a:spLocks noChangeArrowheads="1"/>
                        </wps:cNvSpPr>
                        <wps:spPr bwMode="auto">
                          <a:xfrm>
                            <a:off x="9697" y="8473"/>
                            <a:ext cx="1346" cy="796"/>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974706">
                                <a:alpha val="50000"/>
                              </a:srgbClr>
                            </a:outerShdw>
                          </a:effectLst>
                        </wps:spPr>
                        <wps:txbx>
                          <w:txbxContent>
                            <w:p w:rsidR="00167057" w:rsidRDefault="00167057" w:rsidP="00B66105">
                              <w:pPr>
                                <w:spacing w:after="0" w:line="240" w:lineRule="auto"/>
                                <w:jc w:val="center"/>
                                <w:rPr>
                                  <w:rFonts w:ascii="Arial Black" w:hAnsi="Arial Black" w:cs="Arial"/>
                                  <w:sz w:val="16"/>
                                  <w:szCs w:val="16"/>
                                </w:rPr>
                              </w:pPr>
                            </w:p>
                            <w:p w:rsidR="00167057" w:rsidRPr="00B66105" w:rsidRDefault="00167057" w:rsidP="00B66105">
                              <w:pPr>
                                <w:jc w:val="center"/>
                                <w:rPr>
                                  <w:rFonts w:ascii="Arial Black" w:hAnsi="Arial Black" w:cs="Arial"/>
                                  <w:sz w:val="24"/>
                                  <w:szCs w:val="24"/>
                                </w:rPr>
                              </w:pPr>
                              <w:r w:rsidRPr="00B66105">
                                <w:rPr>
                                  <w:rFonts w:ascii="Arial Black" w:hAnsi="Arial Black" w:cs="Arial"/>
                                  <w:sz w:val="24"/>
                                  <w:szCs w:val="24"/>
                                </w:rPr>
                                <w:t xml:space="preserve">Récepteur </w:t>
                              </w:r>
                            </w:p>
                          </w:txbxContent>
                        </wps:txbx>
                        <wps:bodyPr rot="0" vert="horz" wrap="square" lIns="0" tIns="0" rIns="0" bIns="0" anchor="ctr" anchorCtr="0" upright="1">
                          <a:noAutofit/>
                        </wps:bodyPr>
                      </wps:wsp>
                      <wps:wsp>
                        <wps:cNvPr id="28" name="AutoShape 70"/>
                        <wps:cNvSpPr>
                          <a:spLocks noChangeArrowheads="1"/>
                        </wps:cNvSpPr>
                        <wps:spPr bwMode="auto">
                          <a:xfrm>
                            <a:off x="7093" y="7962"/>
                            <a:ext cx="2346" cy="379"/>
                          </a:xfrm>
                          <a:prstGeom prst="roundRect">
                            <a:avLst>
                              <a:gd name="adj" fmla="val 16667"/>
                            </a:avLst>
                          </a:prstGeom>
                          <a:solidFill>
                            <a:srgbClr val="92D050"/>
                          </a:solidFill>
                          <a:ln w="38100">
                            <a:solidFill>
                              <a:srgbClr val="F2F2F2"/>
                            </a:solidFill>
                            <a:round/>
                            <a:headEnd/>
                            <a:tailEnd/>
                          </a:ln>
                          <a:effectLst>
                            <a:outerShdw dist="28398" dir="3806097" algn="ctr" rotWithShape="0">
                              <a:srgbClr val="974706">
                                <a:alpha val="50000"/>
                              </a:srgbClr>
                            </a:outerShdw>
                          </a:effectLst>
                        </wps:spPr>
                        <wps:txbx>
                          <w:txbxContent>
                            <w:p w:rsidR="00167057" w:rsidRPr="00B66105" w:rsidRDefault="00167057" w:rsidP="00B66105">
                              <w:pPr>
                                <w:jc w:val="center"/>
                                <w:rPr>
                                  <w:rFonts w:ascii="Arial Black" w:hAnsi="Arial Black" w:cs="Arial"/>
                                  <w:sz w:val="24"/>
                                  <w:szCs w:val="24"/>
                                </w:rPr>
                              </w:pPr>
                              <w:r w:rsidRPr="00B66105">
                                <w:rPr>
                                  <w:rFonts w:ascii="Arial Black" w:hAnsi="Arial Black" w:cs="Arial"/>
                                  <w:sz w:val="24"/>
                                  <w:szCs w:val="24"/>
                                </w:rPr>
                                <w:t>Milieu de propagation</w:t>
                              </w:r>
                            </w:p>
                          </w:txbxContent>
                        </wps:txbx>
                        <wps:bodyPr rot="0" vert="horz" wrap="square" lIns="0" tIns="3600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0039E" id="Groupe 22" o:spid="_x0000_s1054" style="position:absolute;left:0;text-align:left;margin-left:56.45pt;margin-top:13.05pt;width:355.5pt;height:103.5pt;z-index:251732992;mso-position-horizontal-relative:margin" coordorigin="5567,7962" coordsize="5476,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">
                <v:roundrect id="AutoShape 67" o:spid="_x0000_s1055" style="position:absolute;left:5567;top:8458;width:1287;height:7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" fillcolor="#f79646" strokecolor="#f2f2f2" strokeweight="3pt">
                  <v:shadow on="t" color="#974706" opacity=".5" offset="1pt"/>
                  <v:textbox inset="0,0,0,0">
                    <w:txbxContent>
                      <w:p w:rsidR="00167057" w:rsidRDefault="00167057" w:rsidP="00B66105">
                        <w:pPr>
                          <w:spacing w:after="0" w:line="240" w:lineRule="auto"/>
                          <w:jc w:val="center"/>
                          <w:rPr>
                            <w:rFonts w:ascii="Arial Black" w:hAnsi="Arial Black" w:cs="Arial"/>
                            <w:sz w:val="16"/>
                            <w:szCs w:val="16"/>
                          </w:rPr>
                        </w:pPr>
                      </w:p>
                      <w:p w:rsidR="00167057" w:rsidRPr="00B66105" w:rsidRDefault="00167057" w:rsidP="00B66105">
                        <w:pPr>
                          <w:jc w:val="center"/>
                          <w:rPr>
                            <w:rFonts w:ascii="Arial Black" w:hAnsi="Arial Black" w:cs="Arial"/>
                            <w:sz w:val="24"/>
                            <w:szCs w:val="24"/>
                          </w:rPr>
                        </w:pPr>
                        <w:r w:rsidRPr="00B66105">
                          <w:rPr>
                            <w:rFonts w:ascii="Arial Black" w:hAnsi="Arial Black" w:cs="Arial"/>
                            <w:sz w:val="24"/>
                            <w:szCs w:val="24"/>
                          </w:rPr>
                          <w:t>Émetteur</w:t>
                        </w:r>
                      </w:p>
                    </w:txbxContent>
                  </v:textbox>
                </v:roundrect>
                <v:shape id="AutoShape 68" o:spid="_x0000_s1056" type="#_x0000_t13" style="position:absolute;left:7066;top:8499;width:2521;height: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" adj="15576" fillcolor="red" strokecolor="#f2f2f2" strokeweight="3pt">
                  <v:shadow on="t" color="#622423" opacity=".5" offset="1pt"/>
                  <v:textbox inset=",1mm,,0">
                    <w:txbxContent>
                      <w:p w:rsidR="00167057" w:rsidRPr="00B66105" w:rsidRDefault="00167057" w:rsidP="00B66105">
                        <w:pPr>
                          <w:jc w:val="center"/>
                          <w:rPr>
                            <w:rFonts w:ascii="Arial Black" w:hAnsi="Arial Black"/>
                            <w:sz w:val="24"/>
                            <w:szCs w:val="24"/>
                          </w:rPr>
                        </w:pPr>
                        <w:r w:rsidRPr="00B66105">
                          <w:rPr>
                            <w:rFonts w:ascii="Arial Black" w:hAnsi="Arial Black"/>
                            <w:sz w:val="24"/>
                            <w:szCs w:val="24"/>
                          </w:rPr>
                          <w:t>Nature du signal</w:t>
                        </w:r>
                      </w:p>
                    </w:txbxContent>
                  </v:textbox>
                </v:shape>
                <v:roundrect id="AutoShape 69" o:spid="_x0000_s1057" style="position:absolute;left:9697;top:8473;width:1346;height:7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" fillcolor="#00b0f0" strokecolor="#f2f2f2" strokeweight="3pt">
                  <v:shadow on="t" color="#974706" opacity=".5" offset="1pt"/>
                  <v:textbox inset="0,0,0,0">
                    <w:txbxContent>
                      <w:p w:rsidR="00167057" w:rsidRDefault="00167057" w:rsidP="00B66105">
                        <w:pPr>
                          <w:spacing w:after="0" w:line="240" w:lineRule="auto"/>
                          <w:jc w:val="center"/>
                          <w:rPr>
                            <w:rFonts w:ascii="Arial Black" w:hAnsi="Arial Black" w:cs="Arial"/>
                            <w:sz w:val="16"/>
                            <w:szCs w:val="16"/>
                          </w:rPr>
                        </w:pPr>
                      </w:p>
                      <w:p w:rsidR="00167057" w:rsidRPr="00B66105" w:rsidRDefault="00167057" w:rsidP="00B66105">
                        <w:pPr>
                          <w:jc w:val="center"/>
                          <w:rPr>
                            <w:rFonts w:ascii="Arial Black" w:hAnsi="Arial Black" w:cs="Arial"/>
                            <w:sz w:val="24"/>
                            <w:szCs w:val="24"/>
                          </w:rPr>
                        </w:pPr>
                        <w:r w:rsidRPr="00B66105">
                          <w:rPr>
                            <w:rFonts w:ascii="Arial Black" w:hAnsi="Arial Black" w:cs="Arial"/>
                            <w:sz w:val="24"/>
                            <w:szCs w:val="24"/>
                          </w:rPr>
                          <w:t xml:space="preserve">Récepteur </w:t>
                        </w:r>
                      </w:p>
                    </w:txbxContent>
                  </v:textbox>
                </v:roundrect>
                <v:roundrect id="AutoShape 70" o:spid="_x0000_s1058" style="position:absolute;left:7093;top:7962;width:2346;height: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" fillcolor="#92d050" strokecolor="#f2f2f2" strokeweight="3pt">
                  <v:shadow on="t" color="#974706" opacity=".5" offset="1pt"/>
                  <v:textbox inset="0,1mm,0,0">
                    <w:txbxContent>
                      <w:p w:rsidR="00167057" w:rsidRPr="00B66105" w:rsidRDefault="00167057" w:rsidP="00B66105">
                        <w:pPr>
                          <w:jc w:val="center"/>
                          <w:rPr>
                            <w:rFonts w:ascii="Arial Black" w:hAnsi="Arial Black" w:cs="Arial"/>
                            <w:sz w:val="24"/>
                            <w:szCs w:val="24"/>
                          </w:rPr>
                        </w:pPr>
                        <w:r w:rsidRPr="00B66105">
                          <w:rPr>
                            <w:rFonts w:ascii="Arial Black" w:hAnsi="Arial Black" w:cs="Arial"/>
                            <w:sz w:val="24"/>
                            <w:szCs w:val="24"/>
                          </w:rPr>
                          <w:t>Milieu de propagation</w:t>
                        </w:r>
                      </w:p>
                    </w:txbxContent>
                  </v:textbox>
                </v:roundrect>
                <w10:wrap anchorx="margin"/>
              </v:group>
            </w:pict>
          </mc:Fallback>
        </mc:AlternateContent>
      </w:r>
    </w:p>
    <w:p w:rsidR="00B66105" w:rsidRPr="00B66105" w:rsidRDefault="00B66105" w:rsidP="00B66105">
      <w:pPr>
        <w:pStyle w:val="Sansinterligne"/>
        <w:spacing w:line="360" w:lineRule="auto"/>
        <w:ind w:left="284"/>
        <w:jc w:val="both"/>
        <w:rPr>
          <w:rFonts w:ascii="Arial" w:hAnsi="Arial" w:cs="Arial"/>
          <w:color w:val="0000FF"/>
          <w:sz w:val="28"/>
          <w:szCs w:val="28"/>
        </w:rPr>
      </w:pPr>
    </w:p>
    <w:p w:rsidR="00B66105" w:rsidRPr="00043035" w:rsidRDefault="00B66105" w:rsidP="00B66105">
      <w:pPr>
        <w:pStyle w:val="Sansinterligne"/>
        <w:spacing w:line="360" w:lineRule="auto"/>
        <w:ind w:left="284"/>
        <w:jc w:val="both"/>
        <w:rPr>
          <w:rFonts w:ascii="Arial" w:hAnsi="Arial" w:cs="Arial"/>
          <w:color w:val="0000FF"/>
          <w:sz w:val="18"/>
          <w:szCs w:val="18"/>
        </w:rPr>
      </w:pPr>
    </w:p>
    <w:p w:rsidR="00B66105" w:rsidRPr="0068518A" w:rsidRDefault="00B66105" w:rsidP="00B66105">
      <w:pPr>
        <w:pStyle w:val="Sansinterligne"/>
        <w:rPr>
          <w:rFonts w:ascii="Arial" w:hAnsi="Arial" w:cs="Arial"/>
          <w:sz w:val="18"/>
          <w:szCs w:val="18"/>
        </w:rPr>
      </w:pPr>
    </w:p>
    <w:p w:rsidR="00B66105" w:rsidRPr="00AD2FA7" w:rsidRDefault="00B66105" w:rsidP="00B66105">
      <w:pPr>
        <w:numPr>
          <w:ilvl w:val="0"/>
          <w:numId w:val="1"/>
        </w:numPr>
        <w:pBdr>
          <w:top w:val="none" w:sz="0" w:space="0" w:color="000000"/>
          <w:left w:val="none" w:sz="0" w:space="0" w:color="000000"/>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p>
    <w:p w:rsidR="00B66105" w:rsidRPr="00AD2FA7" w:rsidRDefault="00B66105" w:rsidP="00B66105">
      <w:pPr>
        <w:numPr>
          <w:ilvl w:val="0"/>
          <w:numId w:val="1"/>
        </w:numPr>
        <w:pBdr>
          <w:top w:val="none" w:sz="0" w:space="0" w:color="000000"/>
          <w:left w:val="none" w:sz="0" w:space="0" w:color="000000"/>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p>
    <w:p w:rsidR="00B66105" w:rsidRPr="00AD2FA7" w:rsidRDefault="00B66105" w:rsidP="00B66105">
      <w:pPr>
        <w:numPr>
          <w:ilvl w:val="0"/>
          <w:numId w:val="1"/>
        </w:numPr>
        <w:pBdr>
          <w:top w:val="none" w:sz="0" w:space="0" w:color="000000"/>
          <w:left w:val="none" w:sz="0" w:space="0" w:color="000000"/>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p>
    <w:p w:rsidR="00B66105" w:rsidRPr="00AD2FA7" w:rsidRDefault="00B66105" w:rsidP="00B66105">
      <w:pPr>
        <w:numPr>
          <w:ilvl w:val="0"/>
          <w:numId w:val="1"/>
        </w:numPr>
        <w:pBdr>
          <w:top w:val="none" w:sz="0" w:space="0" w:color="000000"/>
          <w:left w:val="none" w:sz="0" w:space="0" w:color="000000"/>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p>
    <w:p w:rsidR="00B66105" w:rsidRPr="00AD2FA7" w:rsidRDefault="00B66105" w:rsidP="00B66105">
      <w:pPr>
        <w:numPr>
          <w:ilvl w:val="0"/>
          <w:numId w:val="1"/>
        </w:numPr>
        <w:pBdr>
          <w:top w:val="none" w:sz="0" w:space="0" w:color="000000"/>
          <w:left w:val="none" w:sz="0" w:space="0" w:color="000000"/>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p>
    <w:p w:rsidR="00B66105" w:rsidRPr="00AD2FA7" w:rsidRDefault="00B66105" w:rsidP="00B66105">
      <w:pPr>
        <w:numPr>
          <w:ilvl w:val="0"/>
          <w:numId w:val="1"/>
        </w:numPr>
        <w:pBdr>
          <w:top w:val="none" w:sz="0" w:space="0" w:color="000000"/>
          <w:left w:val="none" w:sz="0" w:space="0" w:color="000000"/>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p>
    <w:p w:rsidR="00B66105" w:rsidRPr="00AD2FA7" w:rsidRDefault="00B66105" w:rsidP="00B66105">
      <w:pPr>
        <w:numPr>
          <w:ilvl w:val="0"/>
          <w:numId w:val="1"/>
        </w:numPr>
        <w:pBdr>
          <w:top w:val="none" w:sz="0" w:space="0" w:color="000000"/>
          <w:left w:val="none" w:sz="0" w:space="0" w:color="000000"/>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p>
    <w:p w:rsidR="00B66105" w:rsidRPr="00AD2FA7" w:rsidRDefault="00B66105" w:rsidP="00B66105">
      <w:pPr>
        <w:numPr>
          <w:ilvl w:val="0"/>
          <w:numId w:val="1"/>
        </w:numPr>
        <w:pBdr>
          <w:top w:val="none" w:sz="0" w:space="0" w:color="000000"/>
          <w:left w:val="none" w:sz="0" w:space="0" w:color="000000"/>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p>
    <w:p w:rsidR="00B66105" w:rsidRPr="00AD2FA7" w:rsidRDefault="00B66105" w:rsidP="00B66105">
      <w:pPr>
        <w:numPr>
          <w:ilvl w:val="0"/>
          <w:numId w:val="1"/>
        </w:numPr>
        <w:pBdr>
          <w:top w:val="none" w:sz="0" w:space="0" w:color="000000"/>
          <w:left w:val="none" w:sz="0" w:space="0" w:color="000000"/>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p>
    <w:p w:rsidR="00B66105" w:rsidRPr="00AD2FA7" w:rsidRDefault="00B66105" w:rsidP="00B66105">
      <w:pPr>
        <w:numPr>
          <w:ilvl w:val="0"/>
          <w:numId w:val="1"/>
        </w:numPr>
        <w:pBdr>
          <w:top w:val="none" w:sz="0" w:space="0" w:color="000000"/>
          <w:left w:val="none" w:sz="0" w:space="0" w:color="000000"/>
          <w:right w:val="none" w:sz="0" w:space="0" w:color="000000"/>
        </w:pBdr>
        <w:suppressAutoHyphens/>
        <w:spacing w:after="100" w:line="240" w:lineRule="auto"/>
        <w:contextualSpacing/>
        <w:rPr>
          <w:rFonts w:ascii="Arial" w:eastAsia="Times New Roman" w:hAnsi="Arial" w:cs="Arial"/>
          <w:b/>
          <w:bCs/>
          <w:color w:val="0000FF"/>
          <w:spacing w:val="5"/>
          <w:sz w:val="10"/>
          <w:szCs w:val="10"/>
          <w:lang w:bidi="en-US"/>
        </w:rPr>
      </w:pPr>
    </w:p>
    <w:p w:rsidR="00B66105" w:rsidRDefault="00B66105" w:rsidP="00B66105">
      <w:pPr>
        <w:pStyle w:val="Sansinterligne"/>
        <w:rPr>
          <w:rFonts w:ascii="Arial" w:hAnsi="Arial" w:cs="Arial"/>
          <w:sz w:val="20"/>
          <w:szCs w:val="20"/>
        </w:rPr>
      </w:pPr>
    </w:p>
    <w:tbl>
      <w:tblPr>
        <w:tblW w:w="10463" w:type="dxa"/>
        <w:jc w:val="center"/>
        <w:tblLayout w:type="fixed"/>
        <w:tblLook w:val="0000" w:firstRow="0" w:lastRow="0" w:firstColumn="0" w:lastColumn="0" w:noHBand="0" w:noVBand="0"/>
      </w:tblPr>
      <w:tblGrid>
        <w:gridCol w:w="6941"/>
        <w:gridCol w:w="1959"/>
        <w:gridCol w:w="1563"/>
      </w:tblGrid>
      <w:tr w:rsidR="00E1232C" w:rsidRPr="002C5023" w:rsidTr="00746636">
        <w:trPr>
          <w:trHeight w:val="255"/>
          <w:jc w:val="center"/>
        </w:trPr>
        <w:tc>
          <w:tcPr>
            <w:tcW w:w="6941" w:type="dxa"/>
            <w:tcBorders>
              <w:top w:val="single" w:sz="4" w:space="0" w:color="000000"/>
              <w:left w:val="single" w:sz="4" w:space="0" w:color="000000"/>
              <w:bottom w:val="single" w:sz="4" w:space="0" w:color="000000"/>
            </w:tcBorders>
            <w:shd w:val="clear" w:color="auto" w:fill="A0A0A0"/>
            <w:vAlign w:val="center"/>
          </w:tcPr>
          <w:p w:rsidR="00E1232C" w:rsidRPr="00E1232C" w:rsidRDefault="00E1232C" w:rsidP="00E1232C">
            <w:pPr>
              <w:spacing w:after="0" w:line="240" w:lineRule="auto"/>
              <w:rPr>
                <w:rFonts w:ascii="Arial Black" w:hAnsi="Arial Black" w:cs="Arial"/>
                <w:b/>
                <w:bCs/>
                <w:sz w:val="16"/>
                <w:szCs w:val="16"/>
              </w:rPr>
            </w:pPr>
            <w:bookmarkStart w:id="4" w:name="_Hlk482021988"/>
            <w:r w:rsidRPr="00E1232C">
              <w:rPr>
                <w:rFonts w:ascii="Arial Black" w:hAnsi="Arial Black" w:cs="Arial"/>
                <w:b/>
                <w:bCs/>
                <w:sz w:val="18"/>
              </w:rPr>
              <w:t>Connaissances : Je connais … </w:t>
            </w:r>
          </w:p>
        </w:tc>
        <w:tc>
          <w:tcPr>
            <w:tcW w:w="1959" w:type="dxa"/>
            <w:tcBorders>
              <w:top w:val="single" w:sz="4" w:space="0" w:color="000000"/>
              <w:left w:val="single" w:sz="4" w:space="0" w:color="000000"/>
              <w:bottom w:val="single" w:sz="4" w:space="0" w:color="000000"/>
            </w:tcBorders>
            <w:shd w:val="clear" w:color="auto" w:fill="A0A0A0"/>
            <w:vAlign w:val="center"/>
          </w:tcPr>
          <w:p w:rsidR="00E1232C" w:rsidRPr="002C5023" w:rsidRDefault="00E1232C" w:rsidP="00746636">
            <w:pPr>
              <w:spacing w:after="0" w:line="240" w:lineRule="auto"/>
              <w:jc w:val="center"/>
              <w:rPr>
                <w:rFonts w:ascii="Arial Black" w:hAnsi="Arial Black" w:cs="Arial"/>
                <w:b/>
                <w:bCs/>
                <w:sz w:val="15"/>
                <w:szCs w:val="15"/>
              </w:rPr>
            </w:pPr>
            <w:r w:rsidRPr="002C5023">
              <w:rPr>
                <w:rFonts w:ascii="Arial Black" w:hAnsi="Arial Black" w:cs="Arial"/>
                <w:b/>
                <w:bCs/>
                <w:sz w:val="15"/>
                <w:szCs w:val="15"/>
              </w:rPr>
              <w:t>Où dans le chapitre ?</w:t>
            </w:r>
          </w:p>
        </w:tc>
        <w:tc>
          <w:tcPr>
            <w:tcW w:w="1563" w:type="dxa"/>
            <w:tcBorders>
              <w:top w:val="single" w:sz="4" w:space="0" w:color="000000"/>
              <w:left w:val="single" w:sz="4" w:space="0" w:color="000000"/>
              <w:bottom w:val="single" w:sz="4" w:space="0" w:color="000000"/>
              <w:right w:val="single" w:sz="4" w:space="0" w:color="000000"/>
            </w:tcBorders>
            <w:shd w:val="clear" w:color="auto" w:fill="A0A0A0"/>
            <w:vAlign w:val="center"/>
          </w:tcPr>
          <w:p w:rsidR="00E1232C" w:rsidRPr="002C5023" w:rsidRDefault="00E1232C" w:rsidP="00746636">
            <w:pPr>
              <w:spacing w:after="0" w:line="240" w:lineRule="auto"/>
              <w:jc w:val="center"/>
              <w:rPr>
                <w:rFonts w:ascii="Arial Black" w:hAnsi="Arial Black"/>
                <w:sz w:val="15"/>
                <w:szCs w:val="15"/>
              </w:rPr>
            </w:pPr>
            <w:r>
              <w:rPr>
                <w:rFonts w:ascii="Arial Black" w:hAnsi="Arial Black" w:cs="Arial"/>
                <w:b/>
                <w:bCs/>
                <w:sz w:val="15"/>
                <w:szCs w:val="15"/>
              </w:rPr>
              <w:t>Autoé</w:t>
            </w:r>
            <w:r w:rsidRPr="002C5023">
              <w:rPr>
                <w:rFonts w:ascii="Arial Black" w:hAnsi="Arial Black" w:cs="Arial"/>
                <w:b/>
                <w:bCs/>
                <w:sz w:val="15"/>
                <w:szCs w:val="15"/>
              </w:rPr>
              <w:t>valuation</w:t>
            </w:r>
          </w:p>
        </w:tc>
      </w:tr>
      <w:tr w:rsidR="00E1232C" w:rsidTr="00746636">
        <w:trPr>
          <w:trHeight w:val="454"/>
          <w:jc w:val="center"/>
        </w:trPr>
        <w:tc>
          <w:tcPr>
            <w:tcW w:w="6941" w:type="dxa"/>
            <w:tcBorders>
              <w:top w:val="single" w:sz="4" w:space="0" w:color="000000"/>
              <w:left w:val="single" w:sz="4" w:space="0" w:color="000000"/>
              <w:bottom w:val="single" w:sz="4" w:space="0" w:color="000000"/>
            </w:tcBorders>
            <w:shd w:val="clear" w:color="auto" w:fill="auto"/>
            <w:vAlign w:val="center"/>
          </w:tcPr>
          <w:p w:rsidR="00E1232C" w:rsidRPr="001F3F80" w:rsidRDefault="00E1232C" w:rsidP="00746636">
            <w:pPr>
              <w:spacing w:after="0" w:line="240" w:lineRule="auto"/>
              <w:jc w:val="both"/>
              <w:rPr>
                <w:rFonts w:ascii="Arial" w:hAnsi="Arial" w:cs="Arial"/>
                <w:color w:val="000000"/>
                <w:sz w:val="18"/>
                <w:szCs w:val="18"/>
              </w:rPr>
            </w:pPr>
            <w:r w:rsidRPr="001F3F80">
              <w:rPr>
                <w:rFonts w:ascii="Arial" w:hAnsi="Arial" w:cs="Arial"/>
                <w:bCs/>
                <w:sz w:val="18"/>
              </w:rPr>
              <w:t>La relation liant la vitesse, la distance et le temps</w:t>
            </w:r>
            <w:r>
              <w:rPr>
                <w:rFonts w:ascii="Arial" w:hAnsi="Arial" w:cs="Arial"/>
                <w:bCs/>
                <w:sz w:val="18"/>
              </w:rPr>
              <w:t>, ainsi que les unités correspondantes</w:t>
            </w:r>
          </w:p>
        </w:tc>
        <w:tc>
          <w:tcPr>
            <w:tcW w:w="1959" w:type="dxa"/>
            <w:tcBorders>
              <w:top w:val="single" w:sz="4" w:space="0" w:color="000000"/>
              <w:left w:val="single" w:sz="4" w:space="0" w:color="000000"/>
              <w:bottom w:val="single" w:sz="4" w:space="0" w:color="000000"/>
            </w:tcBorders>
            <w:shd w:val="clear" w:color="auto" w:fill="auto"/>
            <w:vAlign w:val="center"/>
          </w:tcPr>
          <w:p w:rsidR="00E1232C" w:rsidRDefault="00E1232C" w:rsidP="00746636">
            <w:pPr>
              <w:snapToGrid w:val="0"/>
              <w:spacing w:after="0" w:line="240" w:lineRule="auto"/>
              <w:jc w:val="center"/>
              <w:rPr>
                <w:rFonts w:ascii="Arial" w:hAnsi="Arial" w:cs="Arial"/>
                <w:sz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1232C" w:rsidRDefault="00E1232C" w:rsidP="00746636">
            <w:pPr>
              <w:snapToGrid w:val="0"/>
              <w:spacing w:after="0" w:line="240" w:lineRule="auto"/>
              <w:jc w:val="center"/>
              <w:rPr>
                <w:rFonts w:ascii="Arial" w:hAnsi="Arial" w:cs="Arial"/>
                <w:sz w:val="18"/>
              </w:rPr>
            </w:pPr>
          </w:p>
        </w:tc>
      </w:tr>
      <w:tr w:rsidR="00E1232C" w:rsidTr="00746636">
        <w:trPr>
          <w:trHeight w:val="454"/>
          <w:jc w:val="center"/>
        </w:trPr>
        <w:tc>
          <w:tcPr>
            <w:tcW w:w="6941" w:type="dxa"/>
            <w:tcBorders>
              <w:top w:val="single" w:sz="4" w:space="0" w:color="000000"/>
              <w:left w:val="single" w:sz="4" w:space="0" w:color="000000"/>
              <w:bottom w:val="single" w:sz="4" w:space="0" w:color="000000"/>
            </w:tcBorders>
            <w:shd w:val="clear" w:color="auto" w:fill="auto"/>
            <w:vAlign w:val="center"/>
          </w:tcPr>
          <w:p w:rsidR="00E1232C" w:rsidRDefault="00E1232C" w:rsidP="00746636">
            <w:pPr>
              <w:spacing w:after="0" w:line="240" w:lineRule="auto"/>
              <w:jc w:val="both"/>
              <w:rPr>
                <w:rFonts w:ascii="Arial" w:hAnsi="Arial" w:cs="Arial"/>
                <w:sz w:val="18"/>
              </w:rPr>
            </w:pPr>
            <w:r>
              <w:rPr>
                <w:rFonts w:ascii="Arial" w:hAnsi="Arial" w:cs="Arial"/>
                <w:sz w:val="18"/>
              </w:rPr>
              <w:t>Si un objet met moins de temps qu’un autre à parcourir la même distance, alors il a une vitesse plus élevée</w:t>
            </w:r>
          </w:p>
        </w:tc>
        <w:tc>
          <w:tcPr>
            <w:tcW w:w="1959" w:type="dxa"/>
            <w:tcBorders>
              <w:top w:val="single" w:sz="4" w:space="0" w:color="000000"/>
              <w:left w:val="single" w:sz="4" w:space="0" w:color="000000"/>
              <w:bottom w:val="single" w:sz="4" w:space="0" w:color="000000"/>
            </w:tcBorders>
            <w:shd w:val="clear" w:color="auto" w:fill="auto"/>
            <w:vAlign w:val="center"/>
          </w:tcPr>
          <w:p w:rsidR="00E1232C" w:rsidRDefault="00E1232C" w:rsidP="00746636">
            <w:pPr>
              <w:snapToGrid w:val="0"/>
              <w:spacing w:after="0" w:line="240" w:lineRule="auto"/>
              <w:jc w:val="center"/>
              <w:rPr>
                <w:rFonts w:ascii="Arial" w:hAnsi="Arial" w:cs="Arial"/>
                <w:sz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1232C" w:rsidRDefault="00E1232C" w:rsidP="00746636">
            <w:pPr>
              <w:snapToGrid w:val="0"/>
              <w:spacing w:after="0" w:line="240" w:lineRule="auto"/>
              <w:jc w:val="center"/>
              <w:rPr>
                <w:rFonts w:ascii="Arial" w:hAnsi="Arial" w:cs="Arial"/>
                <w:sz w:val="18"/>
              </w:rPr>
            </w:pPr>
          </w:p>
        </w:tc>
      </w:tr>
      <w:tr w:rsidR="00E1232C" w:rsidTr="00746636">
        <w:trPr>
          <w:trHeight w:val="454"/>
          <w:jc w:val="center"/>
        </w:trPr>
        <w:tc>
          <w:tcPr>
            <w:tcW w:w="6941" w:type="dxa"/>
            <w:tcBorders>
              <w:top w:val="single" w:sz="4" w:space="0" w:color="000000"/>
              <w:left w:val="single" w:sz="4" w:space="0" w:color="000000"/>
              <w:bottom w:val="single" w:sz="4" w:space="0" w:color="000000"/>
            </w:tcBorders>
            <w:shd w:val="clear" w:color="auto" w:fill="auto"/>
            <w:vAlign w:val="center"/>
          </w:tcPr>
          <w:p w:rsidR="00E1232C" w:rsidRDefault="00E1232C" w:rsidP="00746636">
            <w:pPr>
              <w:spacing w:after="0" w:line="240" w:lineRule="auto"/>
              <w:jc w:val="both"/>
              <w:rPr>
                <w:rFonts w:ascii="Arial" w:hAnsi="Arial" w:cs="Arial"/>
                <w:sz w:val="18"/>
              </w:rPr>
            </w:pPr>
            <w:r>
              <w:rPr>
                <w:rFonts w:ascii="Arial" w:hAnsi="Arial" w:cs="Arial"/>
                <w:sz w:val="18"/>
              </w:rPr>
              <w:t>Si un objet parcourt une distance plus grande pour un même temps de parcours, alors il a une vitesse plus élevée</w:t>
            </w:r>
          </w:p>
        </w:tc>
        <w:tc>
          <w:tcPr>
            <w:tcW w:w="1959" w:type="dxa"/>
            <w:tcBorders>
              <w:top w:val="single" w:sz="4" w:space="0" w:color="000000"/>
              <w:left w:val="single" w:sz="4" w:space="0" w:color="000000"/>
              <w:bottom w:val="single" w:sz="4" w:space="0" w:color="000000"/>
            </w:tcBorders>
            <w:shd w:val="clear" w:color="auto" w:fill="auto"/>
            <w:vAlign w:val="center"/>
          </w:tcPr>
          <w:p w:rsidR="00E1232C" w:rsidRDefault="00E1232C" w:rsidP="00746636">
            <w:pPr>
              <w:snapToGrid w:val="0"/>
              <w:spacing w:after="0" w:line="240" w:lineRule="auto"/>
              <w:jc w:val="center"/>
              <w:rPr>
                <w:rFonts w:ascii="Arial" w:hAnsi="Arial" w:cs="Arial"/>
                <w:sz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1232C" w:rsidRDefault="00E1232C" w:rsidP="00746636">
            <w:pPr>
              <w:snapToGrid w:val="0"/>
              <w:spacing w:after="0" w:line="240" w:lineRule="auto"/>
              <w:jc w:val="center"/>
              <w:rPr>
                <w:rFonts w:ascii="Arial" w:hAnsi="Arial" w:cs="Arial"/>
                <w:sz w:val="18"/>
              </w:rPr>
            </w:pPr>
          </w:p>
        </w:tc>
      </w:tr>
      <w:tr w:rsidR="00E1232C" w:rsidTr="00746636">
        <w:trPr>
          <w:trHeight w:val="255"/>
          <w:jc w:val="center"/>
        </w:trPr>
        <w:tc>
          <w:tcPr>
            <w:tcW w:w="6941" w:type="dxa"/>
            <w:tcBorders>
              <w:top w:val="single" w:sz="4" w:space="0" w:color="000000"/>
              <w:left w:val="single" w:sz="4" w:space="0" w:color="000000"/>
              <w:bottom w:val="single" w:sz="4" w:space="0" w:color="000000"/>
            </w:tcBorders>
            <w:shd w:val="clear" w:color="auto" w:fill="auto"/>
            <w:vAlign w:val="center"/>
          </w:tcPr>
          <w:p w:rsidR="00E1232C" w:rsidRPr="001F3F80" w:rsidRDefault="00E1232C" w:rsidP="00746636">
            <w:pPr>
              <w:spacing w:after="0" w:line="240" w:lineRule="auto"/>
              <w:jc w:val="both"/>
              <w:rPr>
                <w:rFonts w:ascii="Arial" w:hAnsi="Arial" w:cs="Arial"/>
                <w:sz w:val="18"/>
              </w:rPr>
            </w:pPr>
            <w:r>
              <w:rPr>
                <w:rFonts w:ascii="Arial" w:hAnsi="Arial" w:cs="Arial"/>
                <w:sz w:val="18"/>
              </w:rPr>
              <w:t>La différence entre vitesse moyenne et vitesse instantanée</w:t>
            </w:r>
          </w:p>
        </w:tc>
        <w:tc>
          <w:tcPr>
            <w:tcW w:w="1959" w:type="dxa"/>
            <w:tcBorders>
              <w:top w:val="single" w:sz="4" w:space="0" w:color="000000"/>
              <w:left w:val="single" w:sz="4" w:space="0" w:color="000000"/>
              <w:bottom w:val="single" w:sz="4" w:space="0" w:color="000000"/>
            </w:tcBorders>
            <w:shd w:val="clear" w:color="auto" w:fill="auto"/>
            <w:vAlign w:val="center"/>
          </w:tcPr>
          <w:p w:rsidR="00E1232C" w:rsidRDefault="00E1232C" w:rsidP="00746636">
            <w:pPr>
              <w:snapToGrid w:val="0"/>
              <w:spacing w:after="0" w:line="240" w:lineRule="auto"/>
              <w:jc w:val="center"/>
              <w:rPr>
                <w:rFonts w:ascii="Arial" w:hAnsi="Arial" w:cs="Arial"/>
                <w:sz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1232C" w:rsidRDefault="00E1232C" w:rsidP="00746636">
            <w:pPr>
              <w:snapToGrid w:val="0"/>
              <w:spacing w:after="0" w:line="240" w:lineRule="auto"/>
              <w:jc w:val="center"/>
              <w:rPr>
                <w:rFonts w:ascii="Arial" w:hAnsi="Arial" w:cs="Arial"/>
                <w:sz w:val="18"/>
              </w:rPr>
            </w:pPr>
          </w:p>
        </w:tc>
      </w:tr>
      <w:tr w:rsidR="00E1232C" w:rsidTr="00746636">
        <w:trPr>
          <w:trHeight w:val="255"/>
          <w:jc w:val="center"/>
        </w:trPr>
        <w:tc>
          <w:tcPr>
            <w:tcW w:w="6941" w:type="dxa"/>
            <w:tcBorders>
              <w:top w:val="single" w:sz="4" w:space="0" w:color="000000"/>
              <w:left w:val="single" w:sz="4" w:space="0" w:color="000000"/>
              <w:bottom w:val="single" w:sz="4" w:space="0" w:color="000000"/>
            </w:tcBorders>
            <w:shd w:val="clear" w:color="auto" w:fill="auto"/>
            <w:vAlign w:val="center"/>
          </w:tcPr>
          <w:p w:rsidR="00E1232C" w:rsidRPr="001F3F80" w:rsidRDefault="00E1232C" w:rsidP="00746636">
            <w:pPr>
              <w:spacing w:after="0" w:line="240" w:lineRule="auto"/>
              <w:jc w:val="both"/>
              <w:rPr>
                <w:rFonts w:ascii="Arial" w:hAnsi="Arial" w:cs="Arial"/>
                <w:sz w:val="18"/>
              </w:rPr>
            </w:pPr>
            <w:r>
              <w:rPr>
                <w:rFonts w:ascii="Arial" w:hAnsi="Arial" w:cs="Arial"/>
                <w:color w:val="000000"/>
                <w:sz w:val="18"/>
              </w:rPr>
              <w:t>Le vocabulaire récepteur, émetteur, milieu de transmission, signal</w:t>
            </w:r>
          </w:p>
        </w:tc>
        <w:tc>
          <w:tcPr>
            <w:tcW w:w="1959" w:type="dxa"/>
            <w:tcBorders>
              <w:top w:val="single" w:sz="4" w:space="0" w:color="000000"/>
              <w:left w:val="single" w:sz="4" w:space="0" w:color="000000"/>
              <w:bottom w:val="single" w:sz="4" w:space="0" w:color="000000"/>
            </w:tcBorders>
            <w:shd w:val="clear" w:color="auto" w:fill="auto"/>
            <w:vAlign w:val="center"/>
          </w:tcPr>
          <w:p w:rsidR="00E1232C" w:rsidRDefault="00E1232C" w:rsidP="00746636">
            <w:pPr>
              <w:snapToGrid w:val="0"/>
              <w:spacing w:after="0" w:line="240" w:lineRule="auto"/>
              <w:jc w:val="center"/>
              <w:rPr>
                <w:rFonts w:ascii="Arial" w:hAnsi="Arial" w:cs="Arial"/>
                <w:sz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1232C" w:rsidRDefault="00E1232C" w:rsidP="00746636">
            <w:pPr>
              <w:snapToGrid w:val="0"/>
              <w:spacing w:after="0" w:line="240" w:lineRule="auto"/>
              <w:jc w:val="center"/>
              <w:rPr>
                <w:rFonts w:ascii="Arial" w:hAnsi="Arial" w:cs="Arial"/>
                <w:sz w:val="18"/>
              </w:rPr>
            </w:pPr>
          </w:p>
        </w:tc>
      </w:tr>
      <w:tr w:rsidR="00E1232C" w:rsidRPr="002C5023" w:rsidTr="00746636">
        <w:trPr>
          <w:trHeight w:val="255"/>
          <w:jc w:val="center"/>
        </w:trPr>
        <w:tc>
          <w:tcPr>
            <w:tcW w:w="10463" w:type="dxa"/>
            <w:gridSpan w:val="3"/>
            <w:tcBorders>
              <w:top w:val="single" w:sz="4" w:space="0" w:color="000000"/>
              <w:left w:val="single" w:sz="4" w:space="0" w:color="000000"/>
              <w:bottom w:val="single" w:sz="4" w:space="0" w:color="000000"/>
              <w:right w:val="single" w:sz="4" w:space="0" w:color="000000"/>
            </w:tcBorders>
            <w:shd w:val="clear" w:color="auto" w:fill="A0A0A0"/>
            <w:vAlign w:val="center"/>
          </w:tcPr>
          <w:p w:rsidR="00E1232C" w:rsidRPr="002C5023" w:rsidRDefault="00E1232C" w:rsidP="00746636">
            <w:pPr>
              <w:spacing w:after="0" w:line="240" w:lineRule="auto"/>
              <w:rPr>
                <w:rFonts w:ascii="Arial Black" w:hAnsi="Arial Black"/>
              </w:rPr>
            </w:pPr>
            <w:r w:rsidRPr="002C5023">
              <w:rPr>
                <w:rFonts w:ascii="Arial Black" w:hAnsi="Arial Black" w:cs="Arial"/>
                <w:b/>
                <w:bCs/>
                <w:sz w:val="18"/>
              </w:rPr>
              <w:t>Capacités : Je suis capable de</w:t>
            </w:r>
            <w:proofErr w:type="gramStart"/>
            <w:r w:rsidRPr="002C5023">
              <w:rPr>
                <w:rFonts w:ascii="Arial Black" w:hAnsi="Arial Black" w:cs="Arial"/>
                <w:b/>
                <w:bCs/>
                <w:sz w:val="18"/>
              </w:rPr>
              <w:t xml:space="preserve"> ….</w:t>
            </w:r>
            <w:proofErr w:type="gramEnd"/>
          </w:p>
        </w:tc>
      </w:tr>
      <w:tr w:rsidR="00E1232C" w:rsidTr="00746636">
        <w:trPr>
          <w:trHeight w:val="255"/>
          <w:jc w:val="center"/>
        </w:trPr>
        <w:tc>
          <w:tcPr>
            <w:tcW w:w="6941" w:type="dxa"/>
            <w:tcBorders>
              <w:top w:val="single" w:sz="4" w:space="0" w:color="000000"/>
              <w:left w:val="single" w:sz="4" w:space="0" w:color="000000"/>
              <w:bottom w:val="single" w:sz="4" w:space="0" w:color="000000"/>
            </w:tcBorders>
            <w:shd w:val="clear" w:color="auto" w:fill="auto"/>
            <w:vAlign w:val="center"/>
          </w:tcPr>
          <w:p w:rsidR="00E1232C" w:rsidRDefault="00E1232C" w:rsidP="00746636">
            <w:pPr>
              <w:spacing w:after="0"/>
              <w:rPr>
                <w:rFonts w:ascii="Arial" w:hAnsi="Arial" w:cs="Arial"/>
                <w:bCs/>
                <w:sz w:val="18"/>
              </w:rPr>
            </w:pPr>
            <w:r>
              <w:rPr>
                <w:rFonts w:ascii="Arial" w:hAnsi="Arial" w:cs="Arial"/>
                <w:bCs/>
                <w:sz w:val="18"/>
              </w:rPr>
              <w:t>Calculer une vitesse connaissant la distance parcourue et le temps de parcours</w:t>
            </w:r>
          </w:p>
        </w:tc>
        <w:tc>
          <w:tcPr>
            <w:tcW w:w="1959" w:type="dxa"/>
            <w:tcBorders>
              <w:top w:val="single" w:sz="4" w:space="0" w:color="000000"/>
              <w:left w:val="single" w:sz="4" w:space="0" w:color="000000"/>
              <w:bottom w:val="single" w:sz="4" w:space="0" w:color="000000"/>
            </w:tcBorders>
            <w:shd w:val="clear" w:color="auto" w:fill="auto"/>
            <w:vAlign w:val="center"/>
          </w:tcPr>
          <w:p w:rsidR="00E1232C" w:rsidRDefault="00E1232C" w:rsidP="00746636">
            <w:pPr>
              <w:snapToGrid w:val="0"/>
              <w:spacing w:after="0" w:line="240" w:lineRule="auto"/>
              <w:jc w:val="center"/>
              <w:rPr>
                <w:rFonts w:ascii="Arial" w:hAnsi="Arial" w:cs="Arial"/>
                <w:b/>
                <w:bCs/>
                <w:sz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1232C" w:rsidRDefault="00E1232C" w:rsidP="00746636">
            <w:pPr>
              <w:snapToGrid w:val="0"/>
              <w:spacing w:after="0" w:line="240" w:lineRule="auto"/>
              <w:jc w:val="center"/>
              <w:rPr>
                <w:rFonts w:ascii="Arial" w:hAnsi="Arial" w:cs="Arial"/>
                <w:b/>
                <w:bCs/>
                <w:sz w:val="18"/>
              </w:rPr>
            </w:pPr>
          </w:p>
        </w:tc>
      </w:tr>
      <w:tr w:rsidR="00E1232C" w:rsidTr="00746636">
        <w:trPr>
          <w:trHeight w:val="255"/>
          <w:jc w:val="center"/>
        </w:trPr>
        <w:tc>
          <w:tcPr>
            <w:tcW w:w="6941" w:type="dxa"/>
            <w:tcBorders>
              <w:top w:val="single" w:sz="4" w:space="0" w:color="000000"/>
              <w:left w:val="single" w:sz="4" w:space="0" w:color="000000"/>
              <w:bottom w:val="single" w:sz="4" w:space="0" w:color="000000"/>
            </w:tcBorders>
            <w:shd w:val="clear" w:color="auto" w:fill="auto"/>
            <w:vAlign w:val="center"/>
          </w:tcPr>
          <w:p w:rsidR="00E1232C" w:rsidRPr="002275E8" w:rsidRDefault="00E1232C" w:rsidP="00746636">
            <w:pPr>
              <w:spacing w:after="0"/>
              <w:rPr>
                <w:rFonts w:ascii="Arial" w:hAnsi="Arial" w:cs="Arial"/>
                <w:bCs/>
                <w:sz w:val="18"/>
              </w:rPr>
            </w:pPr>
            <w:r>
              <w:rPr>
                <w:rFonts w:ascii="Arial" w:hAnsi="Arial" w:cs="Arial"/>
                <w:bCs/>
                <w:sz w:val="18"/>
              </w:rPr>
              <w:t>Différencier plusieurs types de signaux (sonore, lumineux, …)</w:t>
            </w:r>
          </w:p>
        </w:tc>
        <w:tc>
          <w:tcPr>
            <w:tcW w:w="1959" w:type="dxa"/>
            <w:tcBorders>
              <w:top w:val="single" w:sz="4" w:space="0" w:color="000000"/>
              <w:left w:val="single" w:sz="4" w:space="0" w:color="000000"/>
              <w:bottom w:val="single" w:sz="4" w:space="0" w:color="000000"/>
            </w:tcBorders>
            <w:shd w:val="clear" w:color="auto" w:fill="auto"/>
            <w:vAlign w:val="center"/>
          </w:tcPr>
          <w:p w:rsidR="00E1232C" w:rsidRDefault="00E1232C" w:rsidP="00746636">
            <w:pPr>
              <w:snapToGrid w:val="0"/>
              <w:spacing w:after="0" w:line="240" w:lineRule="auto"/>
              <w:jc w:val="center"/>
              <w:rPr>
                <w:rFonts w:ascii="Arial" w:hAnsi="Arial" w:cs="Arial"/>
                <w:b/>
                <w:bCs/>
                <w:sz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1232C" w:rsidRDefault="00E1232C" w:rsidP="00746636">
            <w:pPr>
              <w:snapToGrid w:val="0"/>
              <w:spacing w:after="0" w:line="240" w:lineRule="auto"/>
              <w:jc w:val="center"/>
              <w:rPr>
                <w:rFonts w:ascii="Arial" w:hAnsi="Arial" w:cs="Arial"/>
                <w:b/>
                <w:bCs/>
                <w:sz w:val="18"/>
              </w:rPr>
            </w:pPr>
          </w:p>
        </w:tc>
      </w:tr>
      <w:tr w:rsidR="00E1232C" w:rsidTr="00746636">
        <w:trPr>
          <w:trHeight w:val="255"/>
          <w:jc w:val="center"/>
        </w:trPr>
        <w:tc>
          <w:tcPr>
            <w:tcW w:w="6941" w:type="dxa"/>
            <w:tcBorders>
              <w:top w:val="single" w:sz="4" w:space="0" w:color="000000"/>
              <w:left w:val="single" w:sz="4" w:space="0" w:color="000000"/>
              <w:bottom w:val="single" w:sz="4" w:space="0" w:color="000000"/>
            </w:tcBorders>
            <w:shd w:val="clear" w:color="auto" w:fill="auto"/>
            <w:vAlign w:val="center"/>
          </w:tcPr>
          <w:p w:rsidR="00E1232C" w:rsidRPr="0055253A" w:rsidRDefault="00E1232C" w:rsidP="00746636">
            <w:pPr>
              <w:spacing w:after="0"/>
              <w:rPr>
                <w:rFonts w:ascii="Arial" w:hAnsi="Arial" w:cs="Arial"/>
                <w:bCs/>
                <w:sz w:val="18"/>
              </w:rPr>
            </w:pPr>
            <w:r>
              <w:rPr>
                <w:rFonts w:ascii="Arial" w:hAnsi="Arial" w:cs="Arial"/>
                <w:bCs/>
                <w:sz w:val="18"/>
              </w:rPr>
              <w:t>Représenter une chaîne de transmission décrivant une situation donnée</w:t>
            </w:r>
          </w:p>
        </w:tc>
        <w:tc>
          <w:tcPr>
            <w:tcW w:w="1959" w:type="dxa"/>
            <w:tcBorders>
              <w:top w:val="single" w:sz="4" w:space="0" w:color="000000"/>
              <w:left w:val="single" w:sz="4" w:space="0" w:color="000000"/>
              <w:bottom w:val="single" w:sz="4" w:space="0" w:color="000000"/>
            </w:tcBorders>
            <w:shd w:val="clear" w:color="auto" w:fill="auto"/>
            <w:vAlign w:val="center"/>
          </w:tcPr>
          <w:p w:rsidR="00E1232C" w:rsidRDefault="00E1232C" w:rsidP="00746636">
            <w:pPr>
              <w:snapToGrid w:val="0"/>
              <w:spacing w:after="0" w:line="240" w:lineRule="auto"/>
              <w:jc w:val="center"/>
              <w:rPr>
                <w:rFonts w:ascii="Arial" w:hAnsi="Arial" w:cs="Arial"/>
                <w:b/>
                <w:bCs/>
                <w:sz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1232C" w:rsidRDefault="00E1232C" w:rsidP="00746636">
            <w:pPr>
              <w:snapToGrid w:val="0"/>
              <w:spacing w:after="0" w:line="240" w:lineRule="auto"/>
              <w:jc w:val="center"/>
              <w:rPr>
                <w:rFonts w:ascii="Arial" w:hAnsi="Arial" w:cs="Arial"/>
                <w:b/>
                <w:bCs/>
                <w:sz w:val="18"/>
              </w:rPr>
            </w:pPr>
          </w:p>
        </w:tc>
      </w:tr>
      <w:bookmarkEnd w:id="4"/>
    </w:tbl>
    <w:p w:rsidR="00476F82" w:rsidRDefault="00476F82" w:rsidP="00926DDE">
      <w:pPr>
        <w:pStyle w:val="Retraitcorpsdetexte21"/>
        <w:tabs>
          <w:tab w:val="left" w:pos="284"/>
        </w:tabs>
        <w:spacing w:line="240" w:lineRule="auto"/>
        <w:ind w:firstLine="709"/>
        <w:rPr>
          <w:rFonts w:ascii="Arial Black" w:hAnsi="Arial Black" w:cs="Arial"/>
          <w:b/>
          <w:color w:val="000000"/>
        </w:rPr>
      </w:pPr>
    </w:p>
    <w:p w:rsidR="00476F82" w:rsidRDefault="00476F82" w:rsidP="00926DDE">
      <w:pPr>
        <w:pStyle w:val="Retraitcorpsdetexte21"/>
        <w:tabs>
          <w:tab w:val="left" w:pos="284"/>
        </w:tabs>
        <w:spacing w:line="240" w:lineRule="auto"/>
        <w:ind w:firstLine="709"/>
        <w:rPr>
          <w:rFonts w:ascii="Arial Black" w:hAnsi="Arial Black" w:cs="Arial"/>
          <w:b/>
          <w:color w:val="000000"/>
        </w:rPr>
      </w:pPr>
    </w:p>
    <w:p w:rsidR="00476F82" w:rsidRDefault="00476F82" w:rsidP="00926DDE">
      <w:pPr>
        <w:pStyle w:val="Retraitcorpsdetexte21"/>
        <w:tabs>
          <w:tab w:val="left" w:pos="284"/>
        </w:tabs>
        <w:spacing w:line="240" w:lineRule="auto"/>
        <w:ind w:firstLine="709"/>
        <w:rPr>
          <w:rFonts w:ascii="Arial Black" w:hAnsi="Arial Black" w:cs="Arial"/>
          <w:b/>
          <w:color w:val="000000"/>
        </w:rPr>
      </w:pPr>
    </w:p>
    <w:p w:rsidR="00476F82" w:rsidRDefault="00476F82" w:rsidP="00926DDE">
      <w:pPr>
        <w:pStyle w:val="Retraitcorpsdetexte21"/>
        <w:tabs>
          <w:tab w:val="left" w:pos="284"/>
        </w:tabs>
        <w:spacing w:line="240" w:lineRule="auto"/>
        <w:ind w:firstLine="709"/>
        <w:rPr>
          <w:rFonts w:ascii="Arial Black" w:hAnsi="Arial Black" w:cs="Arial"/>
          <w:b/>
          <w:color w:val="000000"/>
        </w:rPr>
      </w:pPr>
    </w:p>
    <w:p w:rsidR="00476F82" w:rsidRDefault="00476F82" w:rsidP="00926DDE">
      <w:pPr>
        <w:pStyle w:val="Retraitcorpsdetexte21"/>
        <w:tabs>
          <w:tab w:val="left" w:pos="284"/>
        </w:tabs>
        <w:spacing w:line="240" w:lineRule="auto"/>
        <w:ind w:firstLine="709"/>
        <w:rPr>
          <w:rFonts w:ascii="Arial Black" w:hAnsi="Arial Black" w:cs="Arial"/>
          <w:b/>
          <w:color w:val="000000"/>
        </w:rPr>
      </w:pPr>
    </w:p>
    <w:p w:rsidR="00926DDE" w:rsidRPr="00FB715E" w:rsidRDefault="00926DDE" w:rsidP="00926DDE">
      <w:pPr>
        <w:pStyle w:val="Retraitcorpsdetexte21"/>
        <w:tabs>
          <w:tab w:val="left" w:pos="284"/>
        </w:tabs>
        <w:spacing w:line="240" w:lineRule="auto"/>
        <w:ind w:firstLine="709"/>
        <w:rPr>
          <w:rFonts w:ascii="Arial Black" w:hAnsi="Arial Black" w:cs="Arial"/>
          <w:b/>
          <w:color w:val="000000"/>
        </w:rPr>
      </w:pPr>
      <w:r>
        <w:rPr>
          <w:rFonts w:ascii="Arial Black" w:hAnsi="Arial Black" w:cs="Arial"/>
          <w:b/>
          <w:color w:val="000000"/>
        </w:rPr>
        <w:lastRenderedPageBreak/>
        <w:t>ACTIVITE 2 : REPÈRES POUR L’</w:t>
      </w:r>
      <w:r w:rsidRPr="00FB715E">
        <w:rPr>
          <w:rFonts w:ascii="Arial Black" w:hAnsi="Arial Black" w:cs="Arial"/>
          <w:b/>
          <w:color w:val="000000"/>
        </w:rPr>
        <w:t>ÉVALUATION</w:t>
      </w:r>
    </w:p>
    <w:p w:rsidR="00926DDE" w:rsidRPr="0008318B" w:rsidRDefault="00926DDE" w:rsidP="00926DDE">
      <w:pPr>
        <w:pStyle w:val="Retraitcorpsdetexte21"/>
        <w:tabs>
          <w:tab w:val="left" w:pos="284"/>
        </w:tabs>
        <w:spacing w:line="240" w:lineRule="auto"/>
        <w:ind w:firstLine="0"/>
        <w:rPr>
          <w:rFonts w:ascii="Arial" w:hAnsi="Arial" w:cs="Arial"/>
          <w:b/>
          <w:color w:val="000000"/>
          <w:sz w:val="16"/>
          <w:szCs w:val="16"/>
        </w:rPr>
      </w:pPr>
    </w:p>
    <w:tbl>
      <w:tblPr>
        <w:tblW w:w="10277" w:type="dxa"/>
        <w:jc w:val="center"/>
        <w:tblLayout w:type="fixed"/>
        <w:tblCellMar>
          <w:left w:w="70" w:type="dxa"/>
          <w:right w:w="70" w:type="dxa"/>
        </w:tblCellMar>
        <w:tblLook w:val="0000" w:firstRow="0" w:lastRow="0" w:firstColumn="0" w:lastColumn="0" w:noHBand="0" w:noVBand="0"/>
      </w:tblPr>
      <w:tblGrid>
        <w:gridCol w:w="925"/>
        <w:gridCol w:w="3040"/>
        <w:gridCol w:w="2017"/>
        <w:gridCol w:w="1757"/>
        <w:gridCol w:w="1361"/>
        <w:gridCol w:w="1177"/>
      </w:tblGrid>
      <w:tr w:rsidR="00926DDE" w:rsidTr="000808AE">
        <w:trPr>
          <w:cantSplit/>
          <w:trHeight w:val="345"/>
          <w:jc w:val="center"/>
        </w:trPr>
        <w:tc>
          <w:tcPr>
            <w:tcW w:w="925" w:type="dxa"/>
            <w:tcBorders>
              <w:top w:val="single" w:sz="12" w:space="0" w:color="auto"/>
              <w:left w:val="single" w:sz="12" w:space="0" w:color="auto"/>
              <w:bottom w:val="single" w:sz="12" w:space="0" w:color="auto"/>
            </w:tcBorders>
            <w:shd w:val="clear" w:color="auto" w:fill="3399FF"/>
            <w:vAlign w:val="center"/>
          </w:tcPr>
          <w:p w:rsidR="00926DDE" w:rsidRPr="0008318B" w:rsidRDefault="00926DDE" w:rsidP="00926DDE">
            <w:pPr>
              <w:snapToGrid w:val="0"/>
              <w:spacing w:after="0"/>
              <w:jc w:val="center"/>
              <w:rPr>
                <w:rFonts w:ascii="Arial" w:hAnsi="Arial" w:cs="Arial"/>
                <w:b/>
                <w:bCs/>
                <w:color w:val="FFFFFF"/>
                <w:sz w:val="18"/>
                <w:szCs w:val="18"/>
              </w:rPr>
            </w:pPr>
            <w:r w:rsidRPr="0008318B">
              <w:rPr>
                <w:rFonts w:ascii="Arial" w:hAnsi="Arial" w:cs="Arial"/>
                <w:b/>
                <w:bCs/>
                <w:color w:val="FFFFFF"/>
                <w:sz w:val="18"/>
                <w:szCs w:val="18"/>
              </w:rPr>
              <w:t>Domaine</w:t>
            </w:r>
          </w:p>
        </w:tc>
        <w:tc>
          <w:tcPr>
            <w:tcW w:w="3040" w:type="dxa"/>
            <w:tcBorders>
              <w:top w:val="single" w:sz="12" w:space="0" w:color="auto"/>
              <w:left w:val="single" w:sz="4" w:space="0" w:color="000000"/>
              <w:bottom w:val="single" w:sz="12" w:space="0" w:color="auto"/>
            </w:tcBorders>
            <w:shd w:val="clear" w:color="auto" w:fill="3399FF"/>
            <w:vAlign w:val="center"/>
          </w:tcPr>
          <w:p w:rsidR="00926DDE" w:rsidRPr="0008318B" w:rsidRDefault="00926DDE" w:rsidP="00926DDE">
            <w:pPr>
              <w:pStyle w:val="NormalWeb"/>
              <w:snapToGrid w:val="0"/>
              <w:spacing w:before="0" w:after="0"/>
              <w:rPr>
                <w:rFonts w:ascii="Arial" w:hAnsi="Arial" w:cs="Arial"/>
                <w:b/>
                <w:bCs/>
                <w:color w:val="FFFFFF"/>
                <w:sz w:val="18"/>
                <w:szCs w:val="18"/>
              </w:rPr>
            </w:pPr>
            <w:r w:rsidRPr="0008318B">
              <w:rPr>
                <w:rFonts w:ascii="Arial" w:hAnsi="Arial" w:cs="Arial"/>
                <w:b/>
                <w:bCs/>
                <w:color w:val="FFFFFF"/>
                <w:sz w:val="18"/>
                <w:szCs w:val="18"/>
              </w:rPr>
              <w:t>Tu as réussi à …</w:t>
            </w:r>
          </w:p>
        </w:tc>
        <w:tc>
          <w:tcPr>
            <w:tcW w:w="2017" w:type="dxa"/>
            <w:tcBorders>
              <w:top w:val="single" w:sz="12" w:space="0" w:color="auto"/>
              <w:left w:val="single" w:sz="4" w:space="0" w:color="000000"/>
              <w:bottom w:val="single" w:sz="12" w:space="0" w:color="auto"/>
            </w:tcBorders>
            <w:shd w:val="clear" w:color="auto" w:fill="3399FF"/>
            <w:vAlign w:val="center"/>
          </w:tcPr>
          <w:p w:rsidR="00926DDE" w:rsidRPr="0008318B" w:rsidRDefault="00476F82" w:rsidP="00926DDE">
            <w:pPr>
              <w:spacing w:after="0"/>
              <w:jc w:val="center"/>
              <w:rPr>
                <w:rFonts w:ascii="Arial" w:hAnsi="Arial" w:cs="Arial"/>
                <w:b/>
                <w:bCs/>
                <w:color w:val="FFFFFF"/>
                <w:sz w:val="18"/>
                <w:szCs w:val="18"/>
              </w:rPr>
            </w:pPr>
            <w:r>
              <w:rPr>
                <w:rFonts w:ascii="Arial" w:hAnsi="Arial" w:cs="Arial"/>
                <w:b/>
                <w:bCs/>
                <w:color w:val="FFFFFF"/>
                <w:sz w:val="18"/>
                <w:szCs w:val="18"/>
              </w:rPr>
              <w:t>TB</w:t>
            </w:r>
          </w:p>
        </w:tc>
        <w:tc>
          <w:tcPr>
            <w:tcW w:w="1757" w:type="dxa"/>
            <w:tcBorders>
              <w:top w:val="single" w:sz="12" w:space="0" w:color="auto"/>
              <w:left w:val="single" w:sz="4" w:space="0" w:color="000000"/>
              <w:bottom w:val="single" w:sz="12" w:space="0" w:color="auto"/>
            </w:tcBorders>
            <w:shd w:val="clear" w:color="auto" w:fill="3399FF"/>
            <w:vAlign w:val="center"/>
          </w:tcPr>
          <w:p w:rsidR="00926DDE" w:rsidRPr="0008318B" w:rsidRDefault="00476F82" w:rsidP="00926DDE">
            <w:pPr>
              <w:spacing w:after="0"/>
              <w:jc w:val="center"/>
              <w:rPr>
                <w:rFonts w:ascii="Arial" w:hAnsi="Arial" w:cs="Arial"/>
                <w:b/>
                <w:bCs/>
                <w:color w:val="FFFFFF"/>
                <w:sz w:val="18"/>
                <w:szCs w:val="18"/>
              </w:rPr>
            </w:pPr>
            <w:r>
              <w:rPr>
                <w:rFonts w:ascii="Arial" w:hAnsi="Arial" w:cs="Arial"/>
                <w:b/>
                <w:bCs/>
                <w:color w:val="FFFFFF"/>
                <w:sz w:val="18"/>
                <w:szCs w:val="18"/>
              </w:rPr>
              <w:t>S</w:t>
            </w:r>
          </w:p>
        </w:tc>
        <w:tc>
          <w:tcPr>
            <w:tcW w:w="1361" w:type="dxa"/>
            <w:tcBorders>
              <w:top w:val="single" w:sz="12" w:space="0" w:color="auto"/>
              <w:left w:val="single" w:sz="4" w:space="0" w:color="000000"/>
              <w:bottom w:val="single" w:sz="12" w:space="0" w:color="auto"/>
            </w:tcBorders>
            <w:shd w:val="clear" w:color="auto" w:fill="3399FF"/>
            <w:vAlign w:val="center"/>
          </w:tcPr>
          <w:p w:rsidR="00926DDE" w:rsidRPr="0008318B" w:rsidRDefault="00476F82" w:rsidP="00926DDE">
            <w:pPr>
              <w:spacing w:after="0"/>
              <w:jc w:val="center"/>
              <w:rPr>
                <w:rFonts w:ascii="Arial" w:hAnsi="Arial" w:cs="Arial"/>
                <w:b/>
                <w:bCs/>
                <w:color w:val="FFFFFF"/>
                <w:sz w:val="18"/>
                <w:szCs w:val="18"/>
              </w:rPr>
            </w:pPr>
            <w:r>
              <w:rPr>
                <w:rFonts w:ascii="Arial" w:hAnsi="Arial" w:cs="Arial"/>
                <w:b/>
                <w:bCs/>
                <w:color w:val="FFFFFF"/>
                <w:sz w:val="18"/>
                <w:szCs w:val="18"/>
              </w:rPr>
              <w:t>F</w:t>
            </w:r>
          </w:p>
        </w:tc>
        <w:tc>
          <w:tcPr>
            <w:tcW w:w="1177" w:type="dxa"/>
            <w:tcBorders>
              <w:top w:val="single" w:sz="12" w:space="0" w:color="auto"/>
              <w:left w:val="single" w:sz="4" w:space="0" w:color="000000"/>
              <w:bottom w:val="single" w:sz="12" w:space="0" w:color="auto"/>
              <w:right w:val="single" w:sz="12" w:space="0" w:color="auto"/>
            </w:tcBorders>
            <w:shd w:val="clear" w:color="auto" w:fill="3399FF"/>
            <w:vAlign w:val="center"/>
          </w:tcPr>
          <w:p w:rsidR="00926DDE" w:rsidRPr="0008318B" w:rsidRDefault="00476F82" w:rsidP="00926DDE">
            <w:pPr>
              <w:spacing w:after="0"/>
              <w:jc w:val="center"/>
              <w:rPr>
                <w:rFonts w:ascii="Arial" w:hAnsi="Arial" w:cs="Arial"/>
                <w:b/>
                <w:bCs/>
                <w:color w:val="FFFFFF"/>
                <w:sz w:val="18"/>
                <w:szCs w:val="18"/>
              </w:rPr>
            </w:pPr>
            <w:r>
              <w:rPr>
                <w:rFonts w:ascii="Arial" w:hAnsi="Arial" w:cs="Arial"/>
                <w:b/>
                <w:bCs/>
                <w:color w:val="FFFFFF"/>
                <w:sz w:val="18"/>
                <w:szCs w:val="18"/>
              </w:rPr>
              <w:t>I</w:t>
            </w:r>
          </w:p>
        </w:tc>
      </w:tr>
      <w:tr w:rsidR="00926DDE" w:rsidTr="0078762C">
        <w:trPr>
          <w:cantSplit/>
          <w:trHeight w:val="2100"/>
          <w:jc w:val="center"/>
        </w:trPr>
        <w:tc>
          <w:tcPr>
            <w:tcW w:w="925" w:type="dxa"/>
            <w:tcBorders>
              <w:top w:val="single" w:sz="12" w:space="0" w:color="auto"/>
              <w:left w:val="single" w:sz="12" w:space="0" w:color="auto"/>
              <w:bottom w:val="single" w:sz="12" w:space="0" w:color="auto"/>
            </w:tcBorders>
            <w:shd w:val="clear" w:color="auto" w:fill="3399FF"/>
            <w:vAlign w:val="center"/>
          </w:tcPr>
          <w:p w:rsidR="00926DDE" w:rsidRPr="00F90F59" w:rsidRDefault="00926DDE" w:rsidP="000808AE">
            <w:pPr>
              <w:snapToGrid w:val="0"/>
              <w:jc w:val="center"/>
              <w:rPr>
                <w:rFonts w:ascii="Arial" w:hAnsi="Arial"/>
                <w:b/>
                <w:bCs/>
                <w:color w:val="FFFFFF"/>
                <w:sz w:val="20"/>
                <w:szCs w:val="20"/>
              </w:rPr>
            </w:pPr>
            <w:r w:rsidRPr="00F90F59">
              <w:rPr>
                <w:rFonts w:ascii="Arial" w:hAnsi="Arial"/>
                <w:b/>
                <w:bCs/>
                <w:color w:val="FFFFFF"/>
                <w:sz w:val="20"/>
                <w:szCs w:val="20"/>
              </w:rPr>
              <w:t>1</w:t>
            </w:r>
            <w:r w:rsidRPr="00F90F59">
              <w:rPr>
                <w:rFonts w:ascii="Arial" w:hAnsi="Arial"/>
                <w:b/>
                <w:bCs/>
                <w:color w:val="FFFFFF"/>
                <w:sz w:val="20"/>
                <w:szCs w:val="20"/>
                <w:vertAlign w:val="subscript"/>
              </w:rPr>
              <w:t>F</w:t>
            </w:r>
            <w:r w:rsidR="00476F82">
              <w:rPr>
                <w:rFonts w:ascii="Arial" w:hAnsi="Arial"/>
                <w:b/>
                <w:bCs/>
                <w:color w:val="FFFFFF"/>
                <w:sz w:val="20"/>
                <w:szCs w:val="20"/>
                <w:vertAlign w:val="subscript"/>
              </w:rPr>
              <w:t>E</w:t>
            </w:r>
          </w:p>
        </w:tc>
        <w:tc>
          <w:tcPr>
            <w:tcW w:w="3040" w:type="dxa"/>
            <w:tcBorders>
              <w:top w:val="single" w:sz="12" w:space="0" w:color="auto"/>
              <w:left w:val="single" w:sz="4" w:space="0" w:color="000000"/>
              <w:bottom w:val="single" w:sz="12" w:space="0" w:color="auto"/>
            </w:tcBorders>
            <w:shd w:val="clear" w:color="auto" w:fill="auto"/>
            <w:vAlign w:val="center"/>
          </w:tcPr>
          <w:p w:rsidR="00926DDE" w:rsidRPr="003B4DB6" w:rsidRDefault="00926DDE" w:rsidP="000808AE">
            <w:pPr>
              <w:jc w:val="both"/>
              <w:rPr>
                <w:rFonts w:ascii="Arial" w:hAnsi="Arial" w:cs="Arial"/>
                <w:sz w:val="18"/>
                <w:szCs w:val="18"/>
              </w:rPr>
            </w:pPr>
            <w:r w:rsidRPr="00BB770F">
              <w:rPr>
                <w:rFonts w:ascii="Arial" w:hAnsi="Arial" w:cs="Arial"/>
                <w:sz w:val="18"/>
                <w:szCs w:val="18"/>
              </w:rPr>
              <w:t xml:space="preserve">Rédiger </w:t>
            </w:r>
            <w:r w:rsidR="00F136B3">
              <w:rPr>
                <w:rFonts w:ascii="Arial" w:hAnsi="Arial" w:cs="Arial"/>
                <w:sz w:val="18"/>
                <w:szCs w:val="18"/>
              </w:rPr>
              <w:t>son compte rendu de manière</w:t>
            </w:r>
            <w:r w:rsidRPr="00BB770F">
              <w:rPr>
                <w:rFonts w:ascii="Arial" w:hAnsi="Arial" w:cs="Arial"/>
                <w:sz w:val="18"/>
                <w:szCs w:val="18"/>
              </w:rPr>
              <w:t xml:space="preserve"> clair</w:t>
            </w:r>
            <w:r w:rsidR="00F136B3">
              <w:rPr>
                <w:rFonts w:ascii="Arial" w:hAnsi="Arial" w:cs="Arial"/>
                <w:sz w:val="18"/>
                <w:szCs w:val="18"/>
              </w:rPr>
              <w:t>e</w:t>
            </w:r>
            <w:r w:rsidRPr="00BB770F">
              <w:rPr>
                <w:rFonts w:ascii="Arial" w:hAnsi="Arial" w:cs="Arial"/>
                <w:sz w:val="18"/>
                <w:szCs w:val="18"/>
              </w:rPr>
              <w:t xml:space="preserve"> et bien orthographié</w:t>
            </w:r>
            <w:r w:rsidR="00F136B3">
              <w:rPr>
                <w:rFonts w:ascii="Arial" w:hAnsi="Arial" w:cs="Arial"/>
                <w:sz w:val="18"/>
                <w:szCs w:val="18"/>
              </w:rPr>
              <w:t>e</w:t>
            </w:r>
          </w:p>
        </w:tc>
        <w:tc>
          <w:tcPr>
            <w:tcW w:w="2017" w:type="dxa"/>
            <w:tcBorders>
              <w:top w:val="single" w:sz="12" w:space="0" w:color="auto"/>
              <w:left w:val="single" w:sz="4" w:space="0" w:color="000000"/>
              <w:bottom w:val="single" w:sz="12" w:space="0" w:color="auto"/>
            </w:tcBorders>
            <w:shd w:val="clear" w:color="auto" w:fill="auto"/>
            <w:vAlign w:val="center"/>
          </w:tcPr>
          <w:p w:rsidR="00926DDE" w:rsidRDefault="00926DDE" w:rsidP="000808AE">
            <w:pPr>
              <w:snapToGrid w:val="0"/>
              <w:spacing w:line="276" w:lineRule="auto"/>
              <w:rPr>
                <w:rFonts w:ascii="Arial" w:hAnsi="Arial" w:cs="Arial"/>
                <w:sz w:val="18"/>
                <w:szCs w:val="18"/>
              </w:rPr>
            </w:pPr>
            <w:r>
              <w:rPr>
                <w:rFonts w:ascii="Arial" w:hAnsi="Arial" w:cs="Arial"/>
                <w:sz w:val="18"/>
                <w:szCs w:val="18"/>
              </w:rPr>
              <w:t>L’élève répond par :</w:t>
            </w:r>
          </w:p>
          <w:p w:rsidR="00926DDE" w:rsidRDefault="00926DDE" w:rsidP="00926DDE">
            <w:pPr>
              <w:widowControl w:val="0"/>
              <w:numPr>
                <w:ilvl w:val="0"/>
                <w:numId w:val="12"/>
              </w:numPr>
              <w:suppressAutoHyphens/>
              <w:snapToGrid w:val="0"/>
              <w:spacing w:after="0" w:line="240" w:lineRule="auto"/>
              <w:ind w:left="160" w:hanging="160"/>
              <w:textAlignment w:val="baseline"/>
              <w:rPr>
                <w:rFonts w:ascii="Arial" w:hAnsi="Arial" w:cs="Arial"/>
                <w:sz w:val="18"/>
                <w:szCs w:val="18"/>
              </w:rPr>
            </w:pPr>
            <w:r w:rsidRPr="00700898">
              <w:rPr>
                <w:rFonts w:ascii="Arial" w:hAnsi="Arial" w:cs="Arial"/>
                <w:b/>
                <w:sz w:val="18"/>
                <w:szCs w:val="18"/>
              </w:rPr>
              <w:t>Des phrases</w:t>
            </w:r>
            <w:r>
              <w:rPr>
                <w:rFonts w:ascii="Arial" w:hAnsi="Arial" w:cs="Arial"/>
                <w:sz w:val="18"/>
                <w:szCs w:val="18"/>
              </w:rPr>
              <w:t xml:space="preserve"> (Majuscule et point) </w:t>
            </w:r>
          </w:p>
          <w:p w:rsidR="00926DDE" w:rsidRPr="00CC54DD" w:rsidRDefault="00926DDE" w:rsidP="00926DDE">
            <w:pPr>
              <w:widowControl w:val="0"/>
              <w:numPr>
                <w:ilvl w:val="0"/>
                <w:numId w:val="12"/>
              </w:numPr>
              <w:suppressAutoHyphens/>
              <w:snapToGrid w:val="0"/>
              <w:spacing w:after="0" w:line="240" w:lineRule="auto"/>
              <w:ind w:left="160" w:hanging="160"/>
              <w:textAlignment w:val="baseline"/>
              <w:rPr>
                <w:rFonts w:ascii="Arial" w:hAnsi="Arial" w:cs="Arial"/>
                <w:b/>
                <w:sz w:val="18"/>
                <w:szCs w:val="18"/>
              </w:rPr>
            </w:pPr>
            <w:r w:rsidRPr="00CC54DD">
              <w:rPr>
                <w:rFonts w:ascii="Arial" w:hAnsi="Arial" w:cs="Arial"/>
                <w:b/>
                <w:sz w:val="18"/>
                <w:szCs w:val="18"/>
              </w:rPr>
              <w:t>Construites</w:t>
            </w:r>
            <w:r>
              <w:rPr>
                <w:rFonts w:ascii="Arial" w:hAnsi="Arial" w:cs="Arial"/>
                <w:b/>
                <w:sz w:val="18"/>
                <w:szCs w:val="18"/>
              </w:rPr>
              <w:t xml:space="preserve"> </w:t>
            </w:r>
            <w:r w:rsidRPr="00CC54DD">
              <w:rPr>
                <w:rFonts w:ascii="Arial" w:hAnsi="Arial" w:cs="Arial"/>
                <w:sz w:val="18"/>
                <w:szCs w:val="18"/>
              </w:rPr>
              <w:t>(sujet, verbe, …)</w:t>
            </w:r>
          </w:p>
          <w:p w:rsidR="00926DDE" w:rsidRPr="006D1E37" w:rsidRDefault="00926DDE" w:rsidP="00926DDE">
            <w:pPr>
              <w:widowControl w:val="0"/>
              <w:numPr>
                <w:ilvl w:val="0"/>
                <w:numId w:val="12"/>
              </w:numPr>
              <w:suppressAutoHyphens/>
              <w:snapToGrid w:val="0"/>
              <w:spacing w:after="0" w:line="240" w:lineRule="auto"/>
              <w:ind w:left="160" w:hanging="160"/>
              <w:textAlignment w:val="baseline"/>
              <w:rPr>
                <w:rFonts w:ascii="Arial" w:hAnsi="Arial" w:cs="Arial"/>
                <w:b/>
                <w:sz w:val="18"/>
                <w:szCs w:val="18"/>
              </w:rPr>
            </w:pPr>
            <w:r>
              <w:rPr>
                <w:rFonts w:ascii="Arial" w:hAnsi="Arial" w:cs="Arial"/>
                <w:b/>
                <w:sz w:val="18"/>
                <w:szCs w:val="18"/>
              </w:rPr>
              <w:t xml:space="preserve">Sans faute </w:t>
            </w:r>
            <w:r>
              <w:rPr>
                <w:rFonts w:ascii="Arial" w:hAnsi="Arial" w:cs="Arial"/>
                <w:sz w:val="18"/>
                <w:szCs w:val="18"/>
              </w:rPr>
              <w:t>(ou peu)</w:t>
            </w:r>
          </w:p>
          <w:p w:rsidR="00926DDE" w:rsidRDefault="00926DDE" w:rsidP="00926DDE">
            <w:pPr>
              <w:widowControl w:val="0"/>
              <w:numPr>
                <w:ilvl w:val="0"/>
                <w:numId w:val="12"/>
              </w:numPr>
              <w:suppressAutoHyphens/>
              <w:snapToGrid w:val="0"/>
              <w:spacing w:after="0" w:line="480" w:lineRule="auto"/>
              <w:ind w:left="160" w:hanging="160"/>
              <w:textAlignment w:val="baseline"/>
              <w:rPr>
                <w:rFonts w:ascii="Arial" w:hAnsi="Arial" w:cs="Arial"/>
                <w:b/>
                <w:sz w:val="18"/>
                <w:szCs w:val="18"/>
              </w:rPr>
            </w:pPr>
            <w:r>
              <w:rPr>
                <w:rFonts w:ascii="Arial" w:hAnsi="Arial" w:cs="Arial"/>
                <w:b/>
                <w:sz w:val="18"/>
                <w:szCs w:val="18"/>
              </w:rPr>
              <w:t>Synthétique</w:t>
            </w:r>
          </w:p>
          <w:p w:rsidR="00926DDE" w:rsidRPr="00CC54DD" w:rsidRDefault="00926DDE" w:rsidP="00F136B3">
            <w:pPr>
              <w:snapToGrid w:val="0"/>
              <w:spacing w:after="0"/>
              <w:ind w:left="160" w:hanging="160"/>
              <w:jc w:val="center"/>
              <w:rPr>
                <w:rFonts w:ascii="Arial" w:hAnsi="Arial" w:cs="Arial"/>
                <w:b/>
                <w:sz w:val="18"/>
                <w:szCs w:val="18"/>
              </w:rPr>
            </w:pPr>
          </w:p>
        </w:tc>
        <w:tc>
          <w:tcPr>
            <w:tcW w:w="1757" w:type="dxa"/>
            <w:tcBorders>
              <w:top w:val="single" w:sz="12" w:space="0" w:color="auto"/>
              <w:left w:val="single" w:sz="4" w:space="0" w:color="000000"/>
              <w:bottom w:val="single" w:sz="12" w:space="0" w:color="auto"/>
            </w:tcBorders>
            <w:shd w:val="clear" w:color="auto" w:fill="auto"/>
            <w:vAlign w:val="center"/>
          </w:tcPr>
          <w:p w:rsidR="00926DDE" w:rsidRDefault="00926DDE" w:rsidP="000808AE">
            <w:pPr>
              <w:snapToGrid w:val="0"/>
              <w:jc w:val="center"/>
              <w:rPr>
                <w:rFonts w:ascii="Arial" w:hAnsi="Arial" w:cs="Arial"/>
                <w:sz w:val="18"/>
                <w:szCs w:val="18"/>
              </w:rPr>
            </w:pPr>
            <w:r>
              <w:rPr>
                <w:rFonts w:ascii="Arial" w:hAnsi="Arial" w:cs="Arial"/>
                <w:sz w:val="18"/>
                <w:szCs w:val="18"/>
              </w:rPr>
              <w:t>3/4 critères</w:t>
            </w:r>
          </w:p>
          <w:p w:rsidR="00926DDE" w:rsidRDefault="00926DDE" w:rsidP="000808AE">
            <w:pPr>
              <w:snapToGrid w:val="0"/>
              <w:jc w:val="center"/>
              <w:rPr>
                <w:rFonts w:ascii="Arial" w:hAnsi="Arial" w:cs="Arial"/>
                <w:sz w:val="18"/>
                <w:szCs w:val="18"/>
              </w:rPr>
            </w:pPr>
          </w:p>
          <w:p w:rsidR="00926DDE" w:rsidRDefault="00926DDE" w:rsidP="000808AE">
            <w:pPr>
              <w:snapToGrid w:val="0"/>
              <w:jc w:val="center"/>
              <w:rPr>
                <w:rFonts w:ascii="Arial" w:hAnsi="Arial" w:cs="Arial"/>
                <w:sz w:val="18"/>
                <w:szCs w:val="18"/>
              </w:rPr>
            </w:pPr>
          </w:p>
          <w:p w:rsidR="00926DDE" w:rsidRDefault="00926DDE" w:rsidP="0078762C">
            <w:pPr>
              <w:snapToGrid w:val="0"/>
              <w:spacing w:line="600" w:lineRule="auto"/>
              <w:rPr>
                <w:rFonts w:ascii="Arial" w:hAnsi="Arial" w:cs="Arial"/>
                <w:sz w:val="18"/>
                <w:szCs w:val="18"/>
              </w:rPr>
            </w:pPr>
          </w:p>
          <w:p w:rsidR="00926DDE" w:rsidRPr="00024B1B" w:rsidRDefault="00926DDE" w:rsidP="00F136B3">
            <w:pPr>
              <w:snapToGrid w:val="0"/>
              <w:spacing w:after="0"/>
              <w:jc w:val="center"/>
              <w:rPr>
                <w:rFonts w:ascii="Arial" w:hAnsi="Arial" w:cs="Arial"/>
                <w:b/>
                <w:sz w:val="18"/>
                <w:szCs w:val="18"/>
              </w:rPr>
            </w:pPr>
          </w:p>
        </w:tc>
        <w:tc>
          <w:tcPr>
            <w:tcW w:w="1361" w:type="dxa"/>
            <w:tcBorders>
              <w:top w:val="single" w:sz="12" w:space="0" w:color="auto"/>
              <w:left w:val="single" w:sz="4" w:space="0" w:color="000000"/>
              <w:bottom w:val="single" w:sz="12" w:space="0" w:color="auto"/>
            </w:tcBorders>
            <w:shd w:val="clear" w:color="auto" w:fill="auto"/>
            <w:vAlign w:val="center"/>
          </w:tcPr>
          <w:p w:rsidR="00926DDE" w:rsidRDefault="00926DDE" w:rsidP="000808AE">
            <w:pPr>
              <w:snapToGrid w:val="0"/>
              <w:jc w:val="center"/>
              <w:rPr>
                <w:rFonts w:ascii="Arial" w:hAnsi="Arial" w:cs="Arial"/>
                <w:sz w:val="18"/>
                <w:szCs w:val="18"/>
              </w:rPr>
            </w:pPr>
            <w:r>
              <w:rPr>
                <w:rFonts w:ascii="Arial" w:hAnsi="Arial" w:cs="Arial"/>
                <w:sz w:val="18"/>
                <w:szCs w:val="18"/>
              </w:rPr>
              <w:t>2/4 critères</w:t>
            </w:r>
          </w:p>
          <w:p w:rsidR="00926DDE" w:rsidRDefault="00926DDE" w:rsidP="000808AE">
            <w:pPr>
              <w:snapToGrid w:val="0"/>
              <w:jc w:val="center"/>
              <w:rPr>
                <w:rFonts w:ascii="Arial" w:hAnsi="Arial" w:cs="Arial"/>
                <w:sz w:val="18"/>
                <w:szCs w:val="18"/>
              </w:rPr>
            </w:pPr>
          </w:p>
          <w:p w:rsidR="00926DDE" w:rsidRDefault="00926DDE" w:rsidP="000808AE">
            <w:pPr>
              <w:snapToGrid w:val="0"/>
              <w:jc w:val="center"/>
              <w:rPr>
                <w:rFonts w:ascii="Arial" w:hAnsi="Arial" w:cs="Arial"/>
                <w:sz w:val="18"/>
                <w:szCs w:val="18"/>
              </w:rPr>
            </w:pPr>
          </w:p>
          <w:p w:rsidR="00926DDE" w:rsidRDefault="00926DDE" w:rsidP="0078762C">
            <w:pPr>
              <w:snapToGrid w:val="0"/>
              <w:spacing w:line="600" w:lineRule="auto"/>
              <w:rPr>
                <w:rFonts w:ascii="Arial" w:hAnsi="Arial" w:cs="Arial"/>
                <w:sz w:val="18"/>
                <w:szCs w:val="18"/>
              </w:rPr>
            </w:pPr>
          </w:p>
          <w:p w:rsidR="00926DDE" w:rsidRDefault="00926DDE" w:rsidP="00F136B3">
            <w:pPr>
              <w:snapToGrid w:val="0"/>
              <w:spacing w:after="0"/>
              <w:jc w:val="center"/>
              <w:rPr>
                <w:rFonts w:ascii="Arial" w:hAnsi="Arial" w:cs="Arial"/>
                <w:sz w:val="18"/>
                <w:szCs w:val="18"/>
              </w:rPr>
            </w:pPr>
          </w:p>
        </w:tc>
        <w:tc>
          <w:tcPr>
            <w:tcW w:w="1177" w:type="dxa"/>
            <w:tcBorders>
              <w:top w:val="single" w:sz="12" w:space="0" w:color="auto"/>
              <w:left w:val="single" w:sz="4" w:space="0" w:color="000000"/>
              <w:bottom w:val="single" w:sz="12" w:space="0" w:color="auto"/>
              <w:right w:val="single" w:sz="12" w:space="0" w:color="auto"/>
            </w:tcBorders>
            <w:shd w:val="clear" w:color="auto" w:fill="auto"/>
            <w:vAlign w:val="center"/>
          </w:tcPr>
          <w:p w:rsidR="00926DDE" w:rsidRDefault="00926DDE" w:rsidP="000808AE">
            <w:pPr>
              <w:snapToGrid w:val="0"/>
              <w:jc w:val="center"/>
              <w:rPr>
                <w:rFonts w:ascii="Arial" w:hAnsi="Arial" w:cs="Arial"/>
                <w:sz w:val="18"/>
                <w:szCs w:val="18"/>
              </w:rPr>
            </w:pPr>
            <w:r>
              <w:rPr>
                <w:rFonts w:ascii="Arial" w:hAnsi="Arial" w:cs="Arial"/>
                <w:sz w:val="18"/>
                <w:szCs w:val="18"/>
              </w:rPr>
              <w:t>1 ou 0/4 critères</w:t>
            </w:r>
          </w:p>
          <w:p w:rsidR="0078762C" w:rsidRDefault="0078762C" w:rsidP="0078762C">
            <w:pPr>
              <w:snapToGrid w:val="0"/>
              <w:spacing w:line="480" w:lineRule="auto"/>
              <w:rPr>
                <w:rFonts w:ascii="Arial" w:hAnsi="Arial" w:cs="Arial"/>
                <w:sz w:val="18"/>
                <w:szCs w:val="18"/>
              </w:rPr>
            </w:pPr>
          </w:p>
          <w:p w:rsidR="00926DDE" w:rsidRDefault="00926DDE" w:rsidP="0078762C">
            <w:pPr>
              <w:snapToGrid w:val="0"/>
              <w:spacing w:line="600" w:lineRule="auto"/>
              <w:rPr>
                <w:rFonts w:ascii="Arial" w:hAnsi="Arial" w:cs="Arial"/>
                <w:sz w:val="18"/>
                <w:szCs w:val="18"/>
              </w:rPr>
            </w:pPr>
          </w:p>
          <w:p w:rsidR="00926DDE" w:rsidRDefault="00926DDE" w:rsidP="00F136B3">
            <w:pPr>
              <w:snapToGrid w:val="0"/>
              <w:spacing w:after="0"/>
              <w:jc w:val="center"/>
              <w:rPr>
                <w:rFonts w:ascii="Arial" w:hAnsi="Arial" w:cs="Arial"/>
                <w:sz w:val="18"/>
                <w:szCs w:val="18"/>
              </w:rPr>
            </w:pPr>
          </w:p>
        </w:tc>
      </w:tr>
      <w:tr w:rsidR="00926DDE" w:rsidTr="0078762C">
        <w:trPr>
          <w:cantSplit/>
          <w:trHeight w:val="2671"/>
          <w:jc w:val="center"/>
        </w:trPr>
        <w:tc>
          <w:tcPr>
            <w:tcW w:w="925" w:type="dxa"/>
            <w:tcBorders>
              <w:left w:val="single" w:sz="12" w:space="0" w:color="auto"/>
              <w:bottom w:val="single" w:sz="12" w:space="0" w:color="auto"/>
            </w:tcBorders>
            <w:shd w:val="clear" w:color="auto" w:fill="3399FF"/>
            <w:vAlign w:val="center"/>
          </w:tcPr>
          <w:p w:rsidR="00926DDE" w:rsidRPr="00F90F59" w:rsidRDefault="007254B5" w:rsidP="000808AE">
            <w:pPr>
              <w:jc w:val="center"/>
              <w:rPr>
                <w:rFonts w:ascii="Arial" w:hAnsi="Arial" w:cs="Arial"/>
                <w:b/>
                <w:color w:val="FFFFFF"/>
                <w:sz w:val="20"/>
                <w:szCs w:val="20"/>
              </w:rPr>
            </w:pPr>
            <w:r>
              <w:rPr>
                <w:rFonts w:ascii="Arial" w:hAnsi="Arial" w:cs="Arial"/>
                <w:b/>
                <w:color w:val="FFFFFF"/>
                <w:sz w:val="20"/>
                <w:szCs w:val="20"/>
              </w:rPr>
              <w:t>2</w:t>
            </w:r>
            <w:r w:rsidR="00476F82" w:rsidRPr="00476F82">
              <w:rPr>
                <w:rFonts w:ascii="Arial" w:hAnsi="Arial" w:cs="Arial"/>
                <w:b/>
                <w:color w:val="FFFFFF"/>
                <w:sz w:val="20"/>
                <w:szCs w:val="20"/>
                <w:vertAlign w:val="subscript"/>
              </w:rPr>
              <w:t>P</w:t>
            </w:r>
          </w:p>
        </w:tc>
        <w:tc>
          <w:tcPr>
            <w:tcW w:w="3040" w:type="dxa"/>
            <w:tcBorders>
              <w:top w:val="single" w:sz="12" w:space="0" w:color="auto"/>
              <w:left w:val="single" w:sz="4" w:space="0" w:color="000000"/>
              <w:bottom w:val="single" w:sz="12" w:space="0" w:color="auto"/>
            </w:tcBorders>
            <w:shd w:val="clear" w:color="auto" w:fill="FFFFFF"/>
            <w:vAlign w:val="center"/>
          </w:tcPr>
          <w:p w:rsidR="00926DDE" w:rsidRPr="009562A5" w:rsidRDefault="00926DDE" w:rsidP="000808AE">
            <w:pPr>
              <w:shd w:val="clear" w:color="auto" w:fill="FFFFFF"/>
              <w:rPr>
                <w:rFonts w:ascii="Arial" w:hAnsi="Arial" w:cs="Arial"/>
                <w:color w:val="000000"/>
                <w:sz w:val="18"/>
                <w:szCs w:val="18"/>
              </w:rPr>
            </w:pPr>
            <w:r w:rsidRPr="009562A5">
              <w:rPr>
                <w:rFonts w:ascii="Arial" w:hAnsi="Arial" w:cs="Arial"/>
                <w:color w:val="000000"/>
                <w:sz w:val="18"/>
                <w:szCs w:val="18"/>
              </w:rPr>
              <w:t xml:space="preserve">Travailler </w:t>
            </w:r>
            <w:r w:rsidR="00F136B3">
              <w:rPr>
                <w:rFonts w:ascii="Arial" w:hAnsi="Arial" w:cs="Arial"/>
                <w:color w:val="000000"/>
                <w:sz w:val="18"/>
                <w:szCs w:val="18"/>
              </w:rPr>
              <w:t>en équipe</w:t>
            </w:r>
            <w:r w:rsidRPr="009562A5">
              <w:rPr>
                <w:rFonts w:ascii="Arial" w:hAnsi="Arial" w:cs="Arial"/>
                <w:color w:val="000000"/>
                <w:sz w:val="18"/>
                <w:szCs w:val="18"/>
              </w:rPr>
              <w:t xml:space="preserve"> calmement</w:t>
            </w:r>
            <w:r w:rsidR="00F136B3">
              <w:rPr>
                <w:rFonts w:ascii="Arial" w:hAnsi="Arial" w:cs="Arial"/>
                <w:color w:val="000000"/>
                <w:sz w:val="18"/>
                <w:szCs w:val="18"/>
              </w:rPr>
              <w:t>, de manière organisée</w:t>
            </w:r>
            <w:r w:rsidRPr="009562A5">
              <w:rPr>
                <w:rFonts w:ascii="Arial" w:hAnsi="Arial" w:cs="Arial"/>
                <w:color w:val="000000"/>
                <w:sz w:val="18"/>
                <w:szCs w:val="18"/>
              </w:rPr>
              <w:t xml:space="preserve"> en partageant les tâches</w:t>
            </w:r>
          </w:p>
        </w:tc>
        <w:tc>
          <w:tcPr>
            <w:tcW w:w="2017" w:type="dxa"/>
            <w:tcBorders>
              <w:top w:val="single" w:sz="12" w:space="0" w:color="auto"/>
              <w:left w:val="single" w:sz="4" w:space="0" w:color="000000"/>
              <w:bottom w:val="single" w:sz="12" w:space="0" w:color="auto"/>
            </w:tcBorders>
            <w:shd w:val="clear" w:color="auto" w:fill="auto"/>
            <w:vAlign w:val="center"/>
          </w:tcPr>
          <w:p w:rsidR="00926DDE" w:rsidRDefault="00F136B3" w:rsidP="0099515A">
            <w:pPr>
              <w:snapToGrid w:val="0"/>
              <w:spacing w:line="240" w:lineRule="auto"/>
              <w:rPr>
                <w:rFonts w:ascii="Arial" w:hAnsi="Arial" w:cs="Arial"/>
                <w:sz w:val="18"/>
                <w:szCs w:val="18"/>
              </w:rPr>
            </w:pPr>
            <w:r>
              <w:rPr>
                <w:rFonts w:ascii="Arial" w:hAnsi="Arial" w:cs="Arial"/>
                <w:sz w:val="18"/>
                <w:szCs w:val="18"/>
              </w:rPr>
              <w:t xml:space="preserve">Les </w:t>
            </w:r>
            <w:r w:rsidR="00926DDE">
              <w:rPr>
                <w:rFonts w:ascii="Arial" w:hAnsi="Arial" w:cs="Arial"/>
                <w:sz w:val="18"/>
                <w:szCs w:val="18"/>
              </w:rPr>
              <w:t>élèves </w:t>
            </w:r>
            <w:r w:rsidR="0099515A">
              <w:rPr>
                <w:rFonts w:ascii="Arial" w:hAnsi="Arial" w:cs="Arial"/>
                <w:sz w:val="18"/>
                <w:szCs w:val="18"/>
              </w:rPr>
              <w:t xml:space="preserve">travaillent dans le calme et </w:t>
            </w:r>
            <w:r w:rsidR="00926DDE">
              <w:rPr>
                <w:rFonts w:ascii="Arial" w:hAnsi="Arial" w:cs="Arial"/>
                <w:sz w:val="18"/>
                <w:szCs w:val="18"/>
              </w:rPr>
              <w:t>:</w:t>
            </w:r>
          </w:p>
          <w:p w:rsidR="00926DDE" w:rsidRDefault="00926DDE" w:rsidP="00926DDE">
            <w:pPr>
              <w:widowControl w:val="0"/>
              <w:numPr>
                <w:ilvl w:val="0"/>
                <w:numId w:val="12"/>
              </w:numPr>
              <w:suppressAutoHyphens/>
              <w:snapToGrid w:val="0"/>
              <w:spacing w:after="0" w:line="240" w:lineRule="auto"/>
              <w:ind w:left="129" w:hanging="142"/>
              <w:textAlignment w:val="baseline"/>
              <w:rPr>
                <w:rFonts w:ascii="Arial" w:hAnsi="Arial" w:cs="Arial"/>
                <w:sz w:val="18"/>
                <w:szCs w:val="18"/>
              </w:rPr>
            </w:pPr>
            <w:r>
              <w:rPr>
                <w:rFonts w:ascii="Arial" w:hAnsi="Arial" w:cs="Arial"/>
                <w:sz w:val="18"/>
                <w:szCs w:val="18"/>
              </w:rPr>
              <w:t>S’investissent</w:t>
            </w:r>
          </w:p>
          <w:p w:rsidR="00926DDE" w:rsidRDefault="00926DDE" w:rsidP="00926DDE">
            <w:pPr>
              <w:widowControl w:val="0"/>
              <w:numPr>
                <w:ilvl w:val="0"/>
                <w:numId w:val="12"/>
              </w:numPr>
              <w:suppressAutoHyphens/>
              <w:snapToGrid w:val="0"/>
              <w:spacing w:after="0" w:line="240" w:lineRule="auto"/>
              <w:ind w:left="129" w:hanging="142"/>
              <w:textAlignment w:val="baseline"/>
              <w:rPr>
                <w:rFonts w:ascii="Arial" w:hAnsi="Arial" w:cs="Arial"/>
                <w:sz w:val="18"/>
                <w:szCs w:val="18"/>
              </w:rPr>
            </w:pPr>
            <w:r>
              <w:rPr>
                <w:rFonts w:ascii="Arial" w:hAnsi="Arial" w:cs="Arial"/>
                <w:sz w:val="18"/>
                <w:szCs w:val="18"/>
              </w:rPr>
              <w:t>S’écoutent l’un l’autre</w:t>
            </w:r>
          </w:p>
          <w:p w:rsidR="00926DDE" w:rsidRDefault="00926DDE" w:rsidP="00926DDE">
            <w:pPr>
              <w:widowControl w:val="0"/>
              <w:numPr>
                <w:ilvl w:val="0"/>
                <w:numId w:val="12"/>
              </w:numPr>
              <w:suppressAutoHyphens/>
              <w:snapToGrid w:val="0"/>
              <w:spacing w:after="0" w:line="240" w:lineRule="auto"/>
              <w:ind w:left="129" w:hanging="142"/>
              <w:textAlignment w:val="baseline"/>
              <w:rPr>
                <w:rFonts w:ascii="Arial" w:hAnsi="Arial" w:cs="Arial"/>
                <w:sz w:val="18"/>
                <w:szCs w:val="18"/>
              </w:rPr>
            </w:pPr>
            <w:r>
              <w:rPr>
                <w:rFonts w:ascii="Arial" w:hAnsi="Arial" w:cs="Arial"/>
                <w:sz w:val="18"/>
                <w:szCs w:val="18"/>
              </w:rPr>
              <w:t>Partagent bien le travail</w:t>
            </w:r>
          </w:p>
          <w:p w:rsidR="00F136B3" w:rsidRDefault="00F136B3" w:rsidP="00926DDE">
            <w:pPr>
              <w:widowControl w:val="0"/>
              <w:numPr>
                <w:ilvl w:val="0"/>
                <w:numId w:val="12"/>
              </w:numPr>
              <w:suppressAutoHyphens/>
              <w:snapToGrid w:val="0"/>
              <w:spacing w:after="0" w:line="240" w:lineRule="auto"/>
              <w:ind w:left="129" w:hanging="142"/>
              <w:textAlignment w:val="baseline"/>
              <w:rPr>
                <w:rFonts w:ascii="Arial" w:hAnsi="Arial" w:cs="Arial"/>
                <w:sz w:val="18"/>
                <w:szCs w:val="18"/>
              </w:rPr>
            </w:pPr>
            <w:r>
              <w:rPr>
                <w:rFonts w:ascii="Arial" w:hAnsi="Arial" w:cs="Arial"/>
                <w:sz w:val="18"/>
                <w:szCs w:val="18"/>
              </w:rPr>
              <w:t>Réfléchissent avant de commencer</w:t>
            </w:r>
          </w:p>
          <w:p w:rsidR="00926DDE" w:rsidRDefault="00F136B3" w:rsidP="000808AE">
            <w:pPr>
              <w:widowControl w:val="0"/>
              <w:numPr>
                <w:ilvl w:val="0"/>
                <w:numId w:val="12"/>
              </w:numPr>
              <w:suppressAutoHyphens/>
              <w:snapToGrid w:val="0"/>
              <w:spacing w:after="0" w:line="240" w:lineRule="auto"/>
              <w:ind w:left="129" w:hanging="142"/>
              <w:textAlignment w:val="baseline"/>
              <w:rPr>
                <w:rFonts w:ascii="Arial" w:hAnsi="Arial" w:cs="Arial"/>
                <w:sz w:val="18"/>
                <w:szCs w:val="18"/>
              </w:rPr>
            </w:pPr>
            <w:r>
              <w:rPr>
                <w:rFonts w:ascii="Arial" w:hAnsi="Arial" w:cs="Arial"/>
                <w:sz w:val="18"/>
                <w:szCs w:val="18"/>
              </w:rPr>
              <w:t>Organisent leur espace de travail</w:t>
            </w:r>
          </w:p>
          <w:p w:rsidR="0099515A" w:rsidRPr="00F136B3" w:rsidRDefault="0099515A" w:rsidP="0099515A">
            <w:pPr>
              <w:widowControl w:val="0"/>
              <w:suppressAutoHyphens/>
              <w:snapToGrid w:val="0"/>
              <w:spacing w:after="0" w:line="240" w:lineRule="auto"/>
              <w:ind w:left="129"/>
              <w:textAlignment w:val="baseline"/>
              <w:rPr>
                <w:rFonts w:ascii="Arial" w:hAnsi="Arial" w:cs="Arial"/>
                <w:sz w:val="18"/>
                <w:szCs w:val="18"/>
              </w:rPr>
            </w:pPr>
          </w:p>
          <w:p w:rsidR="00926DDE" w:rsidRPr="004F313F" w:rsidRDefault="00926DDE" w:rsidP="0099515A">
            <w:pPr>
              <w:snapToGrid w:val="0"/>
              <w:spacing w:after="0"/>
              <w:jc w:val="center"/>
              <w:rPr>
                <w:rFonts w:ascii="Arial" w:hAnsi="Arial" w:cs="Arial"/>
                <w:b/>
                <w:sz w:val="18"/>
                <w:szCs w:val="18"/>
              </w:rPr>
            </w:pPr>
          </w:p>
        </w:tc>
        <w:tc>
          <w:tcPr>
            <w:tcW w:w="1757" w:type="dxa"/>
            <w:tcBorders>
              <w:top w:val="single" w:sz="12" w:space="0" w:color="auto"/>
              <w:left w:val="single" w:sz="4" w:space="0" w:color="000000"/>
              <w:bottom w:val="single" w:sz="12" w:space="0" w:color="auto"/>
            </w:tcBorders>
            <w:shd w:val="clear" w:color="auto" w:fill="auto"/>
            <w:vAlign w:val="center"/>
          </w:tcPr>
          <w:p w:rsidR="00926DDE" w:rsidRDefault="0099515A" w:rsidP="000808AE">
            <w:pPr>
              <w:snapToGrid w:val="0"/>
              <w:rPr>
                <w:rFonts w:ascii="Arial" w:hAnsi="Arial" w:cs="Arial"/>
                <w:sz w:val="18"/>
                <w:szCs w:val="18"/>
              </w:rPr>
            </w:pPr>
            <w:r>
              <w:rPr>
                <w:rFonts w:ascii="Arial" w:hAnsi="Arial" w:cs="Arial"/>
                <w:sz w:val="18"/>
                <w:szCs w:val="18"/>
              </w:rPr>
              <w:t xml:space="preserve">Les élèves travaillent dans le calme et respectent </w:t>
            </w:r>
            <w:r w:rsidRPr="0099515A">
              <w:rPr>
                <w:rFonts w:ascii="Arial" w:hAnsi="Arial" w:cs="Arial"/>
                <w:b/>
                <w:sz w:val="18"/>
                <w:szCs w:val="18"/>
              </w:rPr>
              <w:t>4/5</w:t>
            </w:r>
            <w:r>
              <w:rPr>
                <w:rFonts w:ascii="Arial" w:hAnsi="Arial" w:cs="Arial"/>
                <w:sz w:val="18"/>
                <w:szCs w:val="18"/>
              </w:rPr>
              <w:t xml:space="preserve"> critères</w:t>
            </w:r>
          </w:p>
          <w:p w:rsidR="00926DDE" w:rsidRDefault="00926DDE" w:rsidP="000808AE">
            <w:pPr>
              <w:snapToGrid w:val="0"/>
              <w:rPr>
                <w:rFonts w:ascii="Arial" w:hAnsi="Arial" w:cs="Arial"/>
                <w:sz w:val="18"/>
                <w:szCs w:val="18"/>
              </w:rPr>
            </w:pPr>
          </w:p>
          <w:p w:rsidR="00926DDE" w:rsidRDefault="00926DDE" w:rsidP="0099515A">
            <w:pPr>
              <w:snapToGrid w:val="0"/>
              <w:spacing w:line="480" w:lineRule="auto"/>
              <w:rPr>
                <w:rFonts w:ascii="Arial" w:hAnsi="Arial" w:cs="Arial"/>
                <w:sz w:val="18"/>
                <w:szCs w:val="18"/>
              </w:rPr>
            </w:pPr>
          </w:p>
          <w:p w:rsidR="0099515A" w:rsidRPr="004F313F" w:rsidRDefault="0099515A" w:rsidP="0099515A">
            <w:pPr>
              <w:snapToGrid w:val="0"/>
              <w:spacing w:line="360" w:lineRule="auto"/>
              <w:rPr>
                <w:rFonts w:ascii="Arial" w:hAnsi="Arial" w:cs="Arial"/>
                <w:sz w:val="18"/>
                <w:szCs w:val="18"/>
              </w:rPr>
            </w:pPr>
          </w:p>
          <w:p w:rsidR="00926DDE" w:rsidRDefault="00926DDE" w:rsidP="0099515A">
            <w:pPr>
              <w:snapToGrid w:val="0"/>
              <w:spacing w:after="0"/>
              <w:jc w:val="center"/>
              <w:rPr>
                <w:rFonts w:ascii="Arial" w:hAnsi="Arial" w:cs="Arial"/>
                <w:sz w:val="18"/>
                <w:szCs w:val="18"/>
              </w:rPr>
            </w:pPr>
          </w:p>
        </w:tc>
        <w:tc>
          <w:tcPr>
            <w:tcW w:w="1361" w:type="dxa"/>
            <w:tcBorders>
              <w:top w:val="single" w:sz="12" w:space="0" w:color="auto"/>
              <w:left w:val="single" w:sz="4" w:space="0" w:color="000000"/>
              <w:bottom w:val="single" w:sz="12" w:space="0" w:color="auto"/>
            </w:tcBorders>
            <w:shd w:val="clear" w:color="auto" w:fill="auto"/>
            <w:vAlign w:val="center"/>
          </w:tcPr>
          <w:p w:rsidR="0099515A" w:rsidRDefault="0099515A" w:rsidP="007254B5">
            <w:pPr>
              <w:snapToGrid w:val="0"/>
              <w:spacing w:after="0"/>
              <w:rPr>
                <w:rFonts w:ascii="Arial" w:hAnsi="Arial" w:cs="Arial"/>
                <w:sz w:val="18"/>
                <w:szCs w:val="18"/>
              </w:rPr>
            </w:pPr>
            <w:r>
              <w:rPr>
                <w:rFonts w:ascii="Arial" w:hAnsi="Arial" w:cs="Arial"/>
                <w:sz w:val="18"/>
                <w:szCs w:val="18"/>
              </w:rPr>
              <w:t xml:space="preserve">Les élèves travaillent dans le calme et respectent </w:t>
            </w:r>
            <w:r>
              <w:rPr>
                <w:rFonts w:ascii="Arial" w:hAnsi="Arial" w:cs="Arial"/>
                <w:b/>
                <w:sz w:val="18"/>
                <w:szCs w:val="18"/>
              </w:rPr>
              <w:t>3 ou 2</w:t>
            </w:r>
            <w:r w:rsidRPr="0099515A">
              <w:rPr>
                <w:rFonts w:ascii="Arial" w:hAnsi="Arial" w:cs="Arial"/>
                <w:b/>
                <w:sz w:val="18"/>
                <w:szCs w:val="18"/>
              </w:rPr>
              <w:t>/5</w:t>
            </w:r>
            <w:r>
              <w:rPr>
                <w:rFonts w:ascii="Arial" w:hAnsi="Arial" w:cs="Arial"/>
                <w:sz w:val="18"/>
                <w:szCs w:val="18"/>
              </w:rPr>
              <w:t xml:space="preserve"> critères</w:t>
            </w:r>
          </w:p>
          <w:p w:rsidR="00926DDE" w:rsidRDefault="00926DDE" w:rsidP="007254B5">
            <w:pPr>
              <w:snapToGrid w:val="0"/>
              <w:spacing w:after="0" w:line="360" w:lineRule="auto"/>
              <w:rPr>
                <w:rFonts w:ascii="Arial" w:hAnsi="Arial" w:cs="Arial"/>
                <w:sz w:val="18"/>
                <w:szCs w:val="18"/>
              </w:rPr>
            </w:pPr>
          </w:p>
          <w:p w:rsidR="0099515A" w:rsidRDefault="0099515A" w:rsidP="007254B5">
            <w:pPr>
              <w:snapToGrid w:val="0"/>
              <w:spacing w:after="0" w:line="240" w:lineRule="auto"/>
              <w:rPr>
                <w:rFonts w:ascii="Arial" w:hAnsi="Arial" w:cs="Arial"/>
                <w:sz w:val="18"/>
                <w:szCs w:val="18"/>
              </w:rPr>
            </w:pPr>
          </w:p>
          <w:p w:rsidR="007254B5" w:rsidRDefault="007254B5" w:rsidP="007254B5">
            <w:pPr>
              <w:snapToGrid w:val="0"/>
              <w:spacing w:after="0" w:line="240" w:lineRule="auto"/>
              <w:rPr>
                <w:rFonts w:ascii="Arial" w:hAnsi="Arial" w:cs="Arial"/>
                <w:sz w:val="18"/>
                <w:szCs w:val="18"/>
              </w:rPr>
            </w:pPr>
          </w:p>
          <w:p w:rsidR="0099515A" w:rsidRDefault="0099515A" w:rsidP="007254B5">
            <w:pPr>
              <w:snapToGrid w:val="0"/>
              <w:spacing w:after="0" w:line="240" w:lineRule="auto"/>
              <w:rPr>
                <w:rFonts w:ascii="Arial" w:hAnsi="Arial" w:cs="Arial"/>
                <w:sz w:val="18"/>
                <w:szCs w:val="18"/>
              </w:rPr>
            </w:pPr>
          </w:p>
          <w:p w:rsidR="007254B5" w:rsidRDefault="007254B5" w:rsidP="007254B5">
            <w:pPr>
              <w:snapToGrid w:val="0"/>
              <w:spacing w:after="0" w:line="240" w:lineRule="auto"/>
              <w:rPr>
                <w:rFonts w:ascii="Arial" w:hAnsi="Arial" w:cs="Arial"/>
                <w:sz w:val="18"/>
                <w:szCs w:val="18"/>
              </w:rPr>
            </w:pPr>
          </w:p>
          <w:p w:rsidR="007254B5" w:rsidRDefault="007254B5" w:rsidP="007254B5">
            <w:pPr>
              <w:snapToGrid w:val="0"/>
              <w:spacing w:after="0" w:line="240" w:lineRule="auto"/>
              <w:rPr>
                <w:rFonts w:ascii="Arial" w:hAnsi="Arial" w:cs="Arial"/>
                <w:sz w:val="18"/>
                <w:szCs w:val="18"/>
              </w:rPr>
            </w:pPr>
          </w:p>
          <w:p w:rsidR="00926DDE" w:rsidRPr="00D802CF" w:rsidRDefault="00926DDE" w:rsidP="0099515A">
            <w:pPr>
              <w:snapToGrid w:val="0"/>
              <w:spacing w:after="0"/>
              <w:jc w:val="center"/>
              <w:rPr>
                <w:rFonts w:ascii="Arial" w:hAnsi="Arial" w:cs="Arial"/>
                <w:b/>
                <w:sz w:val="18"/>
                <w:szCs w:val="18"/>
              </w:rPr>
            </w:pPr>
          </w:p>
        </w:tc>
        <w:tc>
          <w:tcPr>
            <w:tcW w:w="1177" w:type="dxa"/>
            <w:tcBorders>
              <w:top w:val="single" w:sz="12" w:space="0" w:color="auto"/>
              <w:left w:val="single" w:sz="4" w:space="0" w:color="000000"/>
              <w:bottom w:val="single" w:sz="12" w:space="0" w:color="auto"/>
              <w:right w:val="single" w:sz="12" w:space="0" w:color="auto"/>
            </w:tcBorders>
            <w:shd w:val="clear" w:color="auto" w:fill="auto"/>
            <w:vAlign w:val="center"/>
          </w:tcPr>
          <w:p w:rsidR="00926DDE" w:rsidRDefault="00926DDE" w:rsidP="007254B5">
            <w:pPr>
              <w:snapToGrid w:val="0"/>
              <w:spacing w:line="240" w:lineRule="auto"/>
              <w:rPr>
                <w:rFonts w:ascii="Arial" w:hAnsi="Arial" w:cs="Arial"/>
                <w:sz w:val="18"/>
                <w:szCs w:val="18"/>
              </w:rPr>
            </w:pPr>
            <w:r>
              <w:rPr>
                <w:rFonts w:ascii="Arial" w:hAnsi="Arial" w:cs="Arial"/>
                <w:sz w:val="18"/>
                <w:szCs w:val="18"/>
              </w:rPr>
              <w:t xml:space="preserve">Le groupe a travaillé de </w:t>
            </w:r>
            <w:r w:rsidRPr="0099515A">
              <w:rPr>
                <w:rFonts w:ascii="Arial" w:hAnsi="Arial" w:cs="Arial"/>
                <w:b/>
                <w:sz w:val="18"/>
                <w:szCs w:val="18"/>
              </w:rPr>
              <w:t>manière bruyante</w:t>
            </w:r>
            <w:r w:rsidR="0099515A">
              <w:rPr>
                <w:rFonts w:ascii="Arial" w:hAnsi="Arial" w:cs="Arial"/>
                <w:sz w:val="18"/>
                <w:szCs w:val="18"/>
              </w:rPr>
              <w:t xml:space="preserve"> ou n’a respecté que </w:t>
            </w:r>
            <w:r w:rsidR="0099515A" w:rsidRPr="00893FE2">
              <w:rPr>
                <w:rFonts w:ascii="Arial" w:hAnsi="Arial" w:cs="Arial"/>
                <w:b/>
                <w:sz w:val="18"/>
                <w:szCs w:val="18"/>
              </w:rPr>
              <w:t>1 o</w:t>
            </w:r>
            <w:r w:rsidR="0099515A" w:rsidRPr="00893FE2">
              <w:rPr>
                <w:rFonts w:ascii="Arial" w:hAnsi="Arial" w:cs="Arial"/>
                <w:sz w:val="18"/>
                <w:szCs w:val="18"/>
              </w:rPr>
              <w:t xml:space="preserve">u </w:t>
            </w:r>
            <w:r w:rsidR="00893FE2" w:rsidRPr="00893FE2">
              <w:rPr>
                <w:rFonts w:ascii="Arial" w:hAnsi="Arial" w:cs="Arial"/>
                <w:sz w:val="18"/>
                <w:szCs w:val="18"/>
              </w:rPr>
              <w:t>0</w:t>
            </w:r>
            <w:r w:rsidR="00893FE2">
              <w:rPr>
                <w:rFonts w:ascii="Arial" w:hAnsi="Arial" w:cs="Arial"/>
                <w:sz w:val="18"/>
                <w:szCs w:val="18"/>
              </w:rPr>
              <w:t xml:space="preserve"> </w:t>
            </w:r>
            <w:r w:rsidR="0099515A">
              <w:rPr>
                <w:rFonts w:ascii="Arial" w:hAnsi="Arial" w:cs="Arial"/>
                <w:sz w:val="18"/>
                <w:szCs w:val="18"/>
              </w:rPr>
              <w:t>critère</w:t>
            </w:r>
          </w:p>
          <w:p w:rsidR="007254B5" w:rsidRDefault="007254B5" w:rsidP="007254B5">
            <w:pPr>
              <w:snapToGrid w:val="0"/>
              <w:spacing w:after="0" w:line="240" w:lineRule="auto"/>
              <w:rPr>
                <w:rFonts w:ascii="Arial" w:hAnsi="Arial" w:cs="Arial"/>
                <w:sz w:val="18"/>
                <w:szCs w:val="18"/>
              </w:rPr>
            </w:pPr>
          </w:p>
          <w:p w:rsidR="007254B5" w:rsidRDefault="007254B5" w:rsidP="007254B5">
            <w:pPr>
              <w:snapToGrid w:val="0"/>
              <w:spacing w:after="0" w:line="240" w:lineRule="auto"/>
              <w:rPr>
                <w:rFonts w:ascii="Arial" w:hAnsi="Arial" w:cs="Arial"/>
                <w:sz w:val="18"/>
                <w:szCs w:val="18"/>
              </w:rPr>
            </w:pPr>
          </w:p>
          <w:p w:rsidR="0099515A" w:rsidRDefault="0099515A" w:rsidP="007254B5">
            <w:pPr>
              <w:snapToGrid w:val="0"/>
              <w:spacing w:line="276" w:lineRule="auto"/>
              <w:rPr>
                <w:rFonts w:ascii="Arial" w:hAnsi="Arial" w:cs="Arial"/>
                <w:sz w:val="18"/>
                <w:szCs w:val="18"/>
              </w:rPr>
            </w:pPr>
          </w:p>
          <w:p w:rsidR="00926DDE" w:rsidRPr="00D802CF" w:rsidRDefault="00926DDE" w:rsidP="0099515A">
            <w:pPr>
              <w:snapToGrid w:val="0"/>
              <w:spacing w:after="0"/>
              <w:jc w:val="center"/>
              <w:rPr>
                <w:rFonts w:ascii="Arial" w:hAnsi="Arial" w:cs="Arial"/>
                <w:b/>
                <w:sz w:val="18"/>
                <w:szCs w:val="18"/>
              </w:rPr>
            </w:pPr>
          </w:p>
        </w:tc>
      </w:tr>
      <w:tr w:rsidR="00926DDE" w:rsidTr="0078762C">
        <w:trPr>
          <w:cantSplit/>
          <w:trHeight w:val="1947"/>
          <w:jc w:val="center"/>
        </w:trPr>
        <w:tc>
          <w:tcPr>
            <w:tcW w:w="925" w:type="dxa"/>
            <w:tcBorders>
              <w:top w:val="single" w:sz="12" w:space="0" w:color="auto"/>
              <w:left w:val="single" w:sz="12" w:space="0" w:color="auto"/>
              <w:bottom w:val="single" w:sz="12" w:space="0" w:color="auto"/>
            </w:tcBorders>
            <w:shd w:val="clear" w:color="auto" w:fill="3399FF"/>
            <w:vAlign w:val="center"/>
          </w:tcPr>
          <w:p w:rsidR="00926DDE" w:rsidRPr="00F90F59" w:rsidRDefault="00926DDE" w:rsidP="007254B5">
            <w:pPr>
              <w:spacing w:after="0"/>
              <w:jc w:val="center"/>
              <w:rPr>
                <w:rFonts w:ascii="Arial" w:hAnsi="Arial" w:cs="Arial"/>
                <w:b/>
                <w:color w:val="FFFFFF"/>
                <w:sz w:val="20"/>
                <w:szCs w:val="20"/>
              </w:rPr>
            </w:pPr>
            <w:r w:rsidRPr="00F90F59">
              <w:rPr>
                <w:rFonts w:ascii="Arial" w:hAnsi="Arial" w:cs="Arial"/>
                <w:b/>
                <w:bCs/>
                <w:color w:val="FFFFFF"/>
                <w:sz w:val="20"/>
                <w:szCs w:val="20"/>
              </w:rPr>
              <w:t>3</w:t>
            </w:r>
          </w:p>
        </w:tc>
        <w:tc>
          <w:tcPr>
            <w:tcW w:w="3040" w:type="dxa"/>
            <w:tcBorders>
              <w:top w:val="single" w:sz="12" w:space="0" w:color="auto"/>
              <w:left w:val="single" w:sz="4" w:space="0" w:color="000000"/>
              <w:bottom w:val="single" w:sz="12" w:space="0" w:color="auto"/>
            </w:tcBorders>
            <w:shd w:val="clear" w:color="auto" w:fill="FFFFFF"/>
            <w:vAlign w:val="center"/>
          </w:tcPr>
          <w:p w:rsidR="00926DDE" w:rsidRDefault="007254B5" w:rsidP="007254B5">
            <w:pPr>
              <w:spacing w:after="0"/>
              <w:rPr>
                <w:rFonts w:ascii="Arial" w:hAnsi="Arial" w:cs="Arial"/>
                <w:sz w:val="18"/>
                <w:szCs w:val="18"/>
              </w:rPr>
            </w:pPr>
            <w:r>
              <w:rPr>
                <w:rFonts w:ascii="Arial" w:hAnsi="Arial" w:cs="Arial"/>
                <w:sz w:val="18"/>
                <w:szCs w:val="18"/>
              </w:rPr>
              <w:t>U</w:t>
            </w:r>
            <w:r w:rsidR="00926DDE" w:rsidRPr="003B4DB6">
              <w:rPr>
                <w:rFonts w:ascii="Arial" w:hAnsi="Arial" w:cs="Arial"/>
                <w:sz w:val="18"/>
                <w:szCs w:val="18"/>
              </w:rPr>
              <w:t>tiliser</w:t>
            </w:r>
            <w:r>
              <w:rPr>
                <w:rFonts w:ascii="Arial" w:hAnsi="Arial" w:cs="Arial"/>
                <w:sz w:val="18"/>
                <w:szCs w:val="18"/>
              </w:rPr>
              <w:t xml:space="preserve"> et ranger</w:t>
            </w:r>
            <w:r w:rsidR="00926DDE" w:rsidRPr="003B4DB6">
              <w:rPr>
                <w:rFonts w:ascii="Arial" w:hAnsi="Arial" w:cs="Arial"/>
                <w:sz w:val="18"/>
                <w:szCs w:val="18"/>
              </w:rPr>
              <w:t xml:space="preserve"> correctement le matériel expérimental </w:t>
            </w:r>
          </w:p>
          <w:p w:rsidR="00926DDE" w:rsidRPr="00F97B29" w:rsidRDefault="00926DDE" w:rsidP="007254B5">
            <w:pPr>
              <w:spacing w:after="0"/>
              <w:rPr>
                <w:rFonts w:ascii="Arial" w:hAnsi="Arial" w:cs="Arial"/>
                <w:sz w:val="10"/>
                <w:szCs w:val="10"/>
              </w:rPr>
            </w:pPr>
          </w:p>
          <w:p w:rsidR="00926DDE" w:rsidRPr="004E204C" w:rsidRDefault="00926DDE" w:rsidP="007254B5">
            <w:pPr>
              <w:shd w:val="clear" w:color="auto" w:fill="FFFFFF"/>
              <w:spacing w:after="0"/>
              <w:rPr>
                <w:rFonts w:ascii="Arial" w:hAnsi="Arial" w:cs="Arial"/>
                <w:b/>
                <w:color w:val="000000"/>
                <w:sz w:val="18"/>
                <w:szCs w:val="18"/>
              </w:rPr>
            </w:pPr>
            <w:r w:rsidRPr="004E204C">
              <w:rPr>
                <w:rFonts w:ascii="Arial" w:hAnsi="Arial" w:cs="Arial"/>
                <w:b/>
                <w:color w:val="000000"/>
                <w:sz w:val="18"/>
                <w:szCs w:val="18"/>
              </w:rPr>
              <w:t>Attendus :</w:t>
            </w:r>
          </w:p>
          <w:p w:rsidR="00926DDE" w:rsidRPr="004E204C" w:rsidRDefault="00926DDE" w:rsidP="007254B5">
            <w:pPr>
              <w:widowControl w:val="0"/>
              <w:numPr>
                <w:ilvl w:val="0"/>
                <w:numId w:val="11"/>
              </w:numPr>
              <w:shd w:val="clear" w:color="auto" w:fill="FFFFFF"/>
              <w:suppressAutoHyphens/>
              <w:spacing w:after="0" w:line="240" w:lineRule="auto"/>
              <w:ind w:left="289" w:hanging="289"/>
              <w:textAlignment w:val="baseline"/>
              <w:rPr>
                <w:rFonts w:ascii="Arial" w:hAnsi="Arial" w:cs="Arial"/>
                <w:b/>
                <w:color w:val="000000"/>
                <w:sz w:val="18"/>
                <w:szCs w:val="18"/>
              </w:rPr>
            </w:pPr>
            <w:r w:rsidRPr="004E204C">
              <w:rPr>
                <w:rFonts w:ascii="Arial" w:hAnsi="Arial" w:cs="Arial"/>
                <w:b/>
                <w:color w:val="000000"/>
                <w:sz w:val="18"/>
                <w:szCs w:val="18"/>
              </w:rPr>
              <w:t xml:space="preserve">A </w:t>
            </w:r>
            <w:proofErr w:type="gramStart"/>
            <w:r w:rsidRPr="004E204C">
              <w:rPr>
                <w:rFonts w:ascii="Arial" w:hAnsi="Arial" w:cs="Arial"/>
                <w:b/>
                <w:color w:val="000000"/>
                <w:sz w:val="18"/>
                <w:szCs w:val="18"/>
              </w:rPr>
              <w:t>manipulé</w:t>
            </w:r>
            <w:proofErr w:type="gramEnd"/>
            <w:r w:rsidRPr="004E204C">
              <w:rPr>
                <w:rFonts w:ascii="Arial" w:hAnsi="Arial" w:cs="Arial"/>
                <w:b/>
                <w:color w:val="000000"/>
                <w:sz w:val="18"/>
                <w:szCs w:val="18"/>
              </w:rPr>
              <w:t xml:space="preserve"> en respectant le matériel</w:t>
            </w:r>
          </w:p>
          <w:p w:rsidR="00926DDE" w:rsidRDefault="007254B5" w:rsidP="007254B5">
            <w:pPr>
              <w:widowControl w:val="0"/>
              <w:numPr>
                <w:ilvl w:val="0"/>
                <w:numId w:val="11"/>
              </w:numPr>
              <w:shd w:val="clear" w:color="auto" w:fill="FFFFFF"/>
              <w:suppressAutoHyphens/>
              <w:spacing w:after="0" w:line="240" w:lineRule="auto"/>
              <w:ind w:left="289" w:hanging="289"/>
              <w:textAlignment w:val="baseline"/>
              <w:rPr>
                <w:rFonts w:ascii="Arial" w:hAnsi="Arial" w:cs="Arial"/>
                <w:b/>
                <w:color w:val="000000"/>
                <w:sz w:val="18"/>
                <w:szCs w:val="18"/>
              </w:rPr>
            </w:pPr>
            <w:r>
              <w:rPr>
                <w:rFonts w:ascii="Arial" w:hAnsi="Arial" w:cs="Arial"/>
                <w:b/>
                <w:color w:val="000000"/>
                <w:sz w:val="18"/>
                <w:szCs w:val="18"/>
              </w:rPr>
              <w:t>A Utilisé correctement le matériel</w:t>
            </w:r>
          </w:p>
          <w:p w:rsidR="00926DDE" w:rsidRPr="009562A5" w:rsidRDefault="00926DDE" w:rsidP="007254B5">
            <w:pPr>
              <w:widowControl w:val="0"/>
              <w:numPr>
                <w:ilvl w:val="0"/>
                <w:numId w:val="11"/>
              </w:numPr>
              <w:shd w:val="clear" w:color="auto" w:fill="FFFFFF"/>
              <w:suppressAutoHyphens/>
              <w:spacing w:after="0" w:line="240" w:lineRule="auto"/>
              <w:ind w:left="289" w:hanging="289"/>
              <w:textAlignment w:val="baseline"/>
              <w:rPr>
                <w:rFonts w:ascii="Arial" w:hAnsi="Arial" w:cs="Arial"/>
                <w:b/>
                <w:color w:val="000000"/>
                <w:sz w:val="18"/>
                <w:szCs w:val="18"/>
              </w:rPr>
            </w:pPr>
            <w:r w:rsidRPr="004E204C">
              <w:rPr>
                <w:rFonts w:ascii="Arial" w:hAnsi="Arial" w:cs="Arial"/>
                <w:b/>
                <w:color w:val="000000"/>
                <w:sz w:val="18"/>
                <w:szCs w:val="18"/>
              </w:rPr>
              <w:t xml:space="preserve">A </w:t>
            </w:r>
            <w:proofErr w:type="gramStart"/>
            <w:r w:rsidRPr="004E204C">
              <w:rPr>
                <w:rFonts w:ascii="Arial" w:hAnsi="Arial" w:cs="Arial"/>
                <w:b/>
                <w:color w:val="000000"/>
                <w:sz w:val="18"/>
                <w:szCs w:val="18"/>
              </w:rPr>
              <w:t>rangé</w:t>
            </w:r>
            <w:proofErr w:type="gramEnd"/>
            <w:r w:rsidRPr="004E204C">
              <w:rPr>
                <w:rFonts w:ascii="Arial" w:hAnsi="Arial" w:cs="Arial"/>
                <w:b/>
                <w:color w:val="000000"/>
                <w:sz w:val="18"/>
                <w:szCs w:val="18"/>
              </w:rPr>
              <w:t xml:space="preserve"> son matériel</w:t>
            </w:r>
          </w:p>
        </w:tc>
        <w:tc>
          <w:tcPr>
            <w:tcW w:w="2017" w:type="dxa"/>
            <w:tcBorders>
              <w:top w:val="single" w:sz="12" w:space="0" w:color="auto"/>
              <w:left w:val="single" w:sz="4" w:space="0" w:color="000000"/>
              <w:bottom w:val="single" w:sz="12" w:space="0" w:color="auto"/>
            </w:tcBorders>
            <w:shd w:val="clear" w:color="auto" w:fill="auto"/>
            <w:vAlign w:val="center"/>
          </w:tcPr>
          <w:p w:rsidR="00926DDE" w:rsidRDefault="00926DDE" w:rsidP="0078762C">
            <w:pPr>
              <w:snapToGrid w:val="0"/>
              <w:spacing w:after="0"/>
              <w:jc w:val="center"/>
              <w:rPr>
                <w:rFonts w:ascii="Arial" w:hAnsi="Arial" w:cs="Arial"/>
                <w:sz w:val="18"/>
                <w:szCs w:val="18"/>
              </w:rPr>
            </w:pPr>
            <w:r>
              <w:rPr>
                <w:rFonts w:ascii="Arial" w:hAnsi="Arial" w:cs="Arial"/>
                <w:sz w:val="18"/>
                <w:szCs w:val="18"/>
              </w:rPr>
              <w:t xml:space="preserve">Le groupe a respecté les </w:t>
            </w:r>
            <w:r w:rsidRPr="00F97B29">
              <w:rPr>
                <w:rFonts w:ascii="Arial" w:hAnsi="Arial" w:cs="Arial"/>
                <w:b/>
                <w:sz w:val="18"/>
                <w:szCs w:val="18"/>
                <w:u w:val="single"/>
              </w:rPr>
              <w:t>3</w:t>
            </w:r>
            <w:r>
              <w:rPr>
                <w:rFonts w:ascii="Arial" w:hAnsi="Arial" w:cs="Arial"/>
                <w:sz w:val="18"/>
                <w:szCs w:val="18"/>
              </w:rPr>
              <w:t xml:space="preserve"> critères a, b et c</w:t>
            </w:r>
          </w:p>
          <w:p w:rsidR="00926DDE" w:rsidRDefault="00926DDE" w:rsidP="007254B5">
            <w:pPr>
              <w:snapToGrid w:val="0"/>
              <w:spacing w:after="0"/>
              <w:rPr>
                <w:rFonts w:ascii="Arial" w:hAnsi="Arial" w:cs="Arial"/>
                <w:sz w:val="18"/>
                <w:szCs w:val="18"/>
              </w:rPr>
            </w:pPr>
          </w:p>
          <w:p w:rsidR="007254B5" w:rsidRDefault="007254B5" w:rsidP="007254B5">
            <w:pPr>
              <w:snapToGrid w:val="0"/>
              <w:spacing w:after="0"/>
              <w:rPr>
                <w:rFonts w:ascii="Arial" w:hAnsi="Arial" w:cs="Arial"/>
                <w:sz w:val="18"/>
                <w:szCs w:val="18"/>
              </w:rPr>
            </w:pPr>
          </w:p>
          <w:p w:rsidR="007254B5" w:rsidRDefault="007254B5" w:rsidP="007254B5">
            <w:pPr>
              <w:snapToGrid w:val="0"/>
              <w:spacing w:after="0"/>
              <w:rPr>
                <w:rFonts w:ascii="Arial" w:hAnsi="Arial" w:cs="Arial"/>
                <w:sz w:val="18"/>
                <w:szCs w:val="18"/>
              </w:rPr>
            </w:pPr>
          </w:p>
          <w:p w:rsidR="00926DDE" w:rsidRDefault="00926DDE" w:rsidP="007254B5">
            <w:pPr>
              <w:snapToGrid w:val="0"/>
              <w:spacing w:after="0"/>
              <w:rPr>
                <w:rFonts w:ascii="Arial" w:hAnsi="Arial" w:cs="Arial"/>
                <w:sz w:val="18"/>
                <w:szCs w:val="18"/>
              </w:rPr>
            </w:pPr>
          </w:p>
          <w:p w:rsidR="00926DDE" w:rsidRDefault="00926DDE" w:rsidP="007254B5">
            <w:pPr>
              <w:snapToGrid w:val="0"/>
              <w:spacing w:after="0"/>
              <w:rPr>
                <w:rFonts w:ascii="Arial" w:hAnsi="Arial" w:cs="Arial"/>
                <w:sz w:val="18"/>
                <w:szCs w:val="18"/>
              </w:rPr>
            </w:pPr>
          </w:p>
          <w:p w:rsidR="00926DDE" w:rsidRPr="009562A5" w:rsidRDefault="00926DDE" w:rsidP="007254B5">
            <w:pPr>
              <w:snapToGrid w:val="0"/>
              <w:spacing w:after="0"/>
              <w:jc w:val="center"/>
              <w:rPr>
                <w:rFonts w:ascii="Arial" w:hAnsi="Arial" w:cs="Arial"/>
                <w:b/>
                <w:sz w:val="18"/>
                <w:szCs w:val="18"/>
              </w:rPr>
            </w:pPr>
          </w:p>
        </w:tc>
        <w:tc>
          <w:tcPr>
            <w:tcW w:w="1757" w:type="dxa"/>
            <w:tcBorders>
              <w:top w:val="single" w:sz="12" w:space="0" w:color="auto"/>
              <w:left w:val="single" w:sz="4" w:space="0" w:color="000000"/>
              <w:bottom w:val="single" w:sz="12" w:space="0" w:color="auto"/>
            </w:tcBorders>
            <w:shd w:val="clear" w:color="auto" w:fill="auto"/>
            <w:vAlign w:val="center"/>
          </w:tcPr>
          <w:p w:rsidR="00926DDE" w:rsidRDefault="00926DDE" w:rsidP="007254B5">
            <w:pPr>
              <w:snapToGrid w:val="0"/>
              <w:spacing w:after="0"/>
              <w:jc w:val="center"/>
              <w:rPr>
                <w:rFonts w:ascii="Arial" w:hAnsi="Arial" w:cs="Arial"/>
                <w:sz w:val="18"/>
                <w:szCs w:val="18"/>
              </w:rPr>
            </w:pPr>
            <w:r>
              <w:rPr>
                <w:rFonts w:ascii="Arial" w:hAnsi="Arial" w:cs="Arial"/>
                <w:sz w:val="18"/>
                <w:szCs w:val="18"/>
              </w:rPr>
              <w:t xml:space="preserve">Le groupe a respecté </w:t>
            </w:r>
            <w:r w:rsidRPr="00F97B29">
              <w:rPr>
                <w:rFonts w:ascii="Arial" w:hAnsi="Arial" w:cs="Arial"/>
                <w:b/>
                <w:sz w:val="18"/>
                <w:szCs w:val="18"/>
                <w:u w:val="single"/>
              </w:rPr>
              <w:t>2</w:t>
            </w:r>
            <w:r>
              <w:rPr>
                <w:rFonts w:ascii="Arial" w:hAnsi="Arial" w:cs="Arial"/>
                <w:sz w:val="18"/>
                <w:szCs w:val="18"/>
              </w:rPr>
              <w:t xml:space="preserve"> critères</w:t>
            </w:r>
          </w:p>
          <w:p w:rsidR="00926DDE" w:rsidRDefault="00926DDE" w:rsidP="007254B5">
            <w:pPr>
              <w:snapToGrid w:val="0"/>
              <w:spacing w:after="0"/>
              <w:jc w:val="center"/>
              <w:rPr>
                <w:rFonts w:ascii="Arial" w:hAnsi="Arial" w:cs="Arial"/>
                <w:sz w:val="18"/>
                <w:szCs w:val="18"/>
              </w:rPr>
            </w:pPr>
          </w:p>
          <w:p w:rsidR="00926DDE" w:rsidRDefault="00926DDE" w:rsidP="007254B5">
            <w:pPr>
              <w:snapToGrid w:val="0"/>
              <w:spacing w:after="0"/>
              <w:jc w:val="center"/>
              <w:rPr>
                <w:rFonts w:ascii="Arial" w:hAnsi="Arial" w:cs="Arial"/>
                <w:sz w:val="18"/>
                <w:szCs w:val="18"/>
              </w:rPr>
            </w:pPr>
          </w:p>
          <w:p w:rsidR="007254B5" w:rsidRDefault="007254B5" w:rsidP="007254B5">
            <w:pPr>
              <w:snapToGrid w:val="0"/>
              <w:spacing w:after="0"/>
              <w:jc w:val="center"/>
              <w:rPr>
                <w:rFonts w:ascii="Arial" w:hAnsi="Arial" w:cs="Arial"/>
                <w:sz w:val="18"/>
                <w:szCs w:val="18"/>
              </w:rPr>
            </w:pPr>
          </w:p>
          <w:p w:rsidR="00926DDE" w:rsidRDefault="00926DDE" w:rsidP="007254B5">
            <w:pPr>
              <w:snapToGrid w:val="0"/>
              <w:spacing w:after="0"/>
              <w:rPr>
                <w:rFonts w:ascii="Arial" w:hAnsi="Arial" w:cs="Arial"/>
                <w:sz w:val="18"/>
                <w:szCs w:val="18"/>
              </w:rPr>
            </w:pPr>
          </w:p>
          <w:p w:rsidR="00926DDE" w:rsidRDefault="00926DDE" w:rsidP="007254B5">
            <w:pPr>
              <w:snapToGrid w:val="0"/>
              <w:spacing w:after="0"/>
              <w:jc w:val="center"/>
              <w:rPr>
                <w:rFonts w:ascii="Arial" w:hAnsi="Arial" w:cs="Arial"/>
                <w:sz w:val="18"/>
                <w:szCs w:val="18"/>
              </w:rPr>
            </w:pPr>
          </w:p>
          <w:p w:rsidR="00926DDE" w:rsidRDefault="00926DDE" w:rsidP="007254B5">
            <w:pPr>
              <w:snapToGrid w:val="0"/>
              <w:spacing w:after="0"/>
              <w:jc w:val="center"/>
              <w:rPr>
                <w:rFonts w:ascii="Arial" w:hAnsi="Arial" w:cs="Arial"/>
                <w:sz w:val="18"/>
                <w:szCs w:val="18"/>
              </w:rPr>
            </w:pPr>
          </w:p>
        </w:tc>
        <w:tc>
          <w:tcPr>
            <w:tcW w:w="1361" w:type="dxa"/>
            <w:tcBorders>
              <w:top w:val="single" w:sz="12" w:space="0" w:color="auto"/>
              <w:left w:val="single" w:sz="4" w:space="0" w:color="000000"/>
              <w:bottom w:val="single" w:sz="12" w:space="0" w:color="auto"/>
            </w:tcBorders>
            <w:shd w:val="clear" w:color="auto" w:fill="auto"/>
            <w:vAlign w:val="center"/>
          </w:tcPr>
          <w:p w:rsidR="00926DDE" w:rsidRDefault="00926DDE" w:rsidP="007254B5">
            <w:pPr>
              <w:snapToGrid w:val="0"/>
              <w:spacing w:after="0"/>
              <w:jc w:val="center"/>
              <w:rPr>
                <w:rFonts w:ascii="Arial" w:hAnsi="Arial" w:cs="Arial"/>
                <w:sz w:val="18"/>
                <w:szCs w:val="18"/>
              </w:rPr>
            </w:pPr>
            <w:r>
              <w:rPr>
                <w:rFonts w:ascii="Arial" w:hAnsi="Arial" w:cs="Arial"/>
                <w:sz w:val="18"/>
                <w:szCs w:val="18"/>
              </w:rPr>
              <w:t xml:space="preserve">Le groupe a respecté </w:t>
            </w:r>
            <w:r>
              <w:rPr>
                <w:rFonts w:ascii="Arial" w:hAnsi="Arial" w:cs="Arial"/>
                <w:b/>
                <w:sz w:val="18"/>
                <w:szCs w:val="18"/>
                <w:u w:val="single"/>
              </w:rPr>
              <w:t>1</w:t>
            </w:r>
            <w:r>
              <w:rPr>
                <w:rFonts w:ascii="Arial" w:hAnsi="Arial" w:cs="Arial"/>
                <w:sz w:val="18"/>
                <w:szCs w:val="18"/>
              </w:rPr>
              <w:t xml:space="preserve"> critère</w:t>
            </w:r>
          </w:p>
          <w:p w:rsidR="007254B5" w:rsidRDefault="007254B5" w:rsidP="007254B5">
            <w:pPr>
              <w:snapToGrid w:val="0"/>
              <w:spacing w:after="0"/>
              <w:rPr>
                <w:rFonts w:ascii="Arial" w:hAnsi="Arial" w:cs="Arial"/>
                <w:sz w:val="18"/>
                <w:szCs w:val="18"/>
              </w:rPr>
            </w:pPr>
          </w:p>
          <w:p w:rsidR="00926DDE" w:rsidRDefault="00926DDE" w:rsidP="007254B5">
            <w:pPr>
              <w:snapToGrid w:val="0"/>
              <w:spacing w:after="0"/>
              <w:rPr>
                <w:rFonts w:ascii="Arial" w:hAnsi="Arial" w:cs="Arial"/>
                <w:sz w:val="18"/>
                <w:szCs w:val="18"/>
              </w:rPr>
            </w:pPr>
          </w:p>
          <w:p w:rsidR="007254B5" w:rsidRDefault="007254B5" w:rsidP="007254B5">
            <w:pPr>
              <w:snapToGrid w:val="0"/>
              <w:spacing w:after="0"/>
              <w:rPr>
                <w:rFonts w:ascii="Arial" w:hAnsi="Arial" w:cs="Arial"/>
                <w:sz w:val="18"/>
                <w:szCs w:val="18"/>
              </w:rPr>
            </w:pPr>
          </w:p>
          <w:p w:rsidR="00926DDE" w:rsidRDefault="00926DDE" w:rsidP="007254B5">
            <w:pPr>
              <w:snapToGrid w:val="0"/>
              <w:spacing w:after="0" w:line="276" w:lineRule="auto"/>
              <w:rPr>
                <w:rFonts w:ascii="Arial" w:hAnsi="Arial" w:cs="Arial"/>
                <w:sz w:val="18"/>
                <w:szCs w:val="18"/>
              </w:rPr>
            </w:pPr>
          </w:p>
          <w:p w:rsidR="00926DDE" w:rsidRDefault="00926DDE" w:rsidP="007254B5">
            <w:pPr>
              <w:snapToGrid w:val="0"/>
              <w:spacing w:after="0"/>
              <w:jc w:val="center"/>
              <w:rPr>
                <w:rFonts w:ascii="Arial" w:hAnsi="Arial" w:cs="Arial"/>
                <w:sz w:val="18"/>
                <w:szCs w:val="18"/>
              </w:rPr>
            </w:pPr>
          </w:p>
        </w:tc>
        <w:tc>
          <w:tcPr>
            <w:tcW w:w="1177" w:type="dxa"/>
            <w:tcBorders>
              <w:top w:val="single" w:sz="12" w:space="0" w:color="auto"/>
              <w:left w:val="single" w:sz="4" w:space="0" w:color="000000"/>
              <w:bottom w:val="single" w:sz="12" w:space="0" w:color="auto"/>
              <w:right w:val="single" w:sz="12" w:space="0" w:color="auto"/>
            </w:tcBorders>
            <w:shd w:val="clear" w:color="auto" w:fill="auto"/>
            <w:vAlign w:val="center"/>
          </w:tcPr>
          <w:p w:rsidR="00926DDE" w:rsidRDefault="00926DDE" w:rsidP="007254B5">
            <w:pPr>
              <w:snapToGrid w:val="0"/>
              <w:spacing w:after="0" w:line="240" w:lineRule="auto"/>
              <w:jc w:val="center"/>
              <w:rPr>
                <w:rFonts w:ascii="Arial" w:hAnsi="Arial" w:cs="Arial"/>
                <w:sz w:val="18"/>
                <w:szCs w:val="18"/>
              </w:rPr>
            </w:pPr>
            <w:r>
              <w:rPr>
                <w:rFonts w:ascii="Arial" w:hAnsi="Arial" w:cs="Arial"/>
                <w:sz w:val="18"/>
                <w:szCs w:val="18"/>
              </w:rPr>
              <w:t xml:space="preserve">Le groupe a respecté </w:t>
            </w:r>
            <w:r>
              <w:rPr>
                <w:rFonts w:ascii="Arial" w:hAnsi="Arial" w:cs="Arial"/>
                <w:b/>
                <w:sz w:val="18"/>
                <w:szCs w:val="18"/>
                <w:u w:val="single"/>
              </w:rPr>
              <w:t>0</w:t>
            </w:r>
            <w:r>
              <w:rPr>
                <w:rFonts w:ascii="Arial" w:hAnsi="Arial" w:cs="Arial"/>
                <w:sz w:val="18"/>
                <w:szCs w:val="18"/>
              </w:rPr>
              <w:t xml:space="preserve"> critères</w:t>
            </w:r>
          </w:p>
          <w:p w:rsidR="00926DDE" w:rsidRDefault="00926DDE" w:rsidP="007254B5">
            <w:pPr>
              <w:snapToGrid w:val="0"/>
              <w:spacing w:after="0" w:line="240" w:lineRule="auto"/>
              <w:jc w:val="center"/>
              <w:rPr>
                <w:rFonts w:ascii="Arial" w:hAnsi="Arial" w:cs="Arial"/>
                <w:sz w:val="18"/>
                <w:szCs w:val="18"/>
              </w:rPr>
            </w:pPr>
          </w:p>
          <w:p w:rsidR="00926DDE" w:rsidRDefault="00926DDE" w:rsidP="007254B5">
            <w:pPr>
              <w:snapToGrid w:val="0"/>
              <w:spacing w:after="0" w:line="360" w:lineRule="auto"/>
              <w:rPr>
                <w:rFonts w:ascii="Arial" w:hAnsi="Arial" w:cs="Arial"/>
                <w:sz w:val="18"/>
                <w:szCs w:val="18"/>
              </w:rPr>
            </w:pPr>
          </w:p>
          <w:p w:rsidR="007254B5" w:rsidRDefault="007254B5" w:rsidP="007254B5">
            <w:pPr>
              <w:snapToGrid w:val="0"/>
              <w:spacing w:after="0" w:line="240" w:lineRule="auto"/>
              <w:rPr>
                <w:rFonts w:ascii="Arial" w:hAnsi="Arial" w:cs="Arial"/>
                <w:sz w:val="18"/>
                <w:szCs w:val="18"/>
              </w:rPr>
            </w:pPr>
          </w:p>
          <w:p w:rsidR="00926DDE" w:rsidRDefault="00926DDE" w:rsidP="007254B5">
            <w:pPr>
              <w:snapToGrid w:val="0"/>
              <w:spacing w:after="0" w:line="240" w:lineRule="auto"/>
              <w:jc w:val="center"/>
              <w:rPr>
                <w:rFonts w:ascii="Arial" w:hAnsi="Arial" w:cs="Arial"/>
                <w:sz w:val="18"/>
                <w:szCs w:val="18"/>
              </w:rPr>
            </w:pPr>
          </w:p>
          <w:p w:rsidR="00926DDE" w:rsidRPr="009562A5" w:rsidRDefault="00926DDE" w:rsidP="007254B5">
            <w:pPr>
              <w:snapToGrid w:val="0"/>
              <w:spacing w:after="0" w:line="240" w:lineRule="auto"/>
              <w:jc w:val="center"/>
              <w:rPr>
                <w:rFonts w:ascii="Arial" w:hAnsi="Arial" w:cs="Arial"/>
                <w:b/>
                <w:sz w:val="18"/>
                <w:szCs w:val="18"/>
              </w:rPr>
            </w:pPr>
          </w:p>
        </w:tc>
      </w:tr>
      <w:tr w:rsidR="009768CD" w:rsidTr="0078762C">
        <w:trPr>
          <w:cantSplit/>
          <w:trHeight w:val="1935"/>
          <w:jc w:val="center"/>
        </w:trPr>
        <w:tc>
          <w:tcPr>
            <w:tcW w:w="925" w:type="dxa"/>
            <w:vMerge w:val="restart"/>
            <w:tcBorders>
              <w:top w:val="single" w:sz="12" w:space="0" w:color="auto"/>
              <w:left w:val="single" w:sz="12" w:space="0" w:color="auto"/>
            </w:tcBorders>
            <w:shd w:val="clear" w:color="auto" w:fill="3399FF"/>
            <w:vAlign w:val="center"/>
          </w:tcPr>
          <w:p w:rsidR="009768CD" w:rsidRPr="00F90F59" w:rsidRDefault="009768CD" w:rsidP="006C456E">
            <w:pPr>
              <w:spacing w:after="0"/>
              <w:jc w:val="center"/>
              <w:rPr>
                <w:rFonts w:ascii="Arial" w:hAnsi="Arial" w:cs="Arial"/>
                <w:b/>
                <w:color w:val="FFFFFF"/>
                <w:sz w:val="20"/>
                <w:szCs w:val="20"/>
              </w:rPr>
            </w:pPr>
            <w:r w:rsidRPr="00F90F59">
              <w:rPr>
                <w:rFonts w:ascii="Arial" w:hAnsi="Arial" w:cs="Arial"/>
                <w:b/>
                <w:bCs/>
                <w:color w:val="FFFFFF"/>
                <w:sz w:val="20"/>
                <w:szCs w:val="20"/>
              </w:rPr>
              <w:t>4</w:t>
            </w:r>
          </w:p>
        </w:tc>
        <w:tc>
          <w:tcPr>
            <w:tcW w:w="3040" w:type="dxa"/>
            <w:tcBorders>
              <w:top w:val="single" w:sz="12" w:space="0" w:color="auto"/>
              <w:left w:val="single" w:sz="4" w:space="0" w:color="000000"/>
              <w:bottom w:val="single" w:sz="4" w:space="0" w:color="000000"/>
            </w:tcBorders>
            <w:shd w:val="clear" w:color="auto" w:fill="auto"/>
            <w:vAlign w:val="center"/>
          </w:tcPr>
          <w:p w:rsidR="009768CD" w:rsidRPr="000808AE" w:rsidRDefault="009768CD" w:rsidP="006C456E">
            <w:pPr>
              <w:spacing w:after="0"/>
              <w:rPr>
                <w:rFonts w:ascii="Arial" w:hAnsi="Arial" w:cs="Arial"/>
                <w:b/>
                <w:color w:val="000000"/>
                <w:sz w:val="18"/>
                <w:szCs w:val="18"/>
              </w:rPr>
            </w:pPr>
            <w:r w:rsidRPr="000808AE">
              <w:rPr>
                <w:rFonts w:ascii="Arial" w:hAnsi="Arial" w:cs="Arial"/>
                <w:sz w:val="18"/>
                <w:szCs w:val="18"/>
              </w:rPr>
              <w:t>É</w:t>
            </w:r>
            <w:r>
              <w:rPr>
                <w:rFonts w:ascii="Arial" w:hAnsi="Arial" w:cs="Arial"/>
                <w:sz w:val="18"/>
                <w:szCs w:val="18"/>
              </w:rPr>
              <w:t>laborer les protocoles expérimentaux</w:t>
            </w:r>
          </w:p>
        </w:tc>
        <w:tc>
          <w:tcPr>
            <w:tcW w:w="2017" w:type="dxa"/>
            <w:tcBorders>
              <w:top w:val="single" w:sz="8" w:space="0" w:color="auto"/>
              <w:left w:val="single" w:sz="4" w:space="0" w:color="000000"/>
              <w:bottom w:val="single" w:sz="4" w:space="0" w:color="000000"/>
            </w:tcBorders>
            <w:shd w:val="clear" w:color="auto" w:fill="auto"/>
            <w:vAlign w:val="center"/>
          </w:tcPr>
          <w:p w:rsidR="009768CD" w:rsidRDefault="009768CD" w:rsidP="0078762C">
            <w:pPr>
              <w:snapToGrid w:val="0"/>
              <w:spacing w:after="0"/>
              <w:jc w:val="center"/>
              <w:rPr>
                <w:rFonts w:ascii="Arial" w:hAnsi="Arial" w:cs="Arial"/>
                <w:sz w:val="18"/>
                <w:szCs w:val="18"/>
              </w:rPr>
            </w:pPr>
            <w:r>
              <w:rPr>
                <w:rFonts w:ascii="Arial" w:hAnsi="Arial" w:cs="Arial"/>
                <w:sz w:val="18"/>
                <w:szCs w:val="18"/>
              </w:rPr>
              <w:t xml:space="preserve">Le groupe a élaboré les 3 protocoles sans aide et les a </w:t>
            </w:r>
            <w:proofErr w:type="gramStart"/>
            <w:r>
              <w:rPr>
                <w:rFonts w:ascii="Arial" w:hAnsi="Arial" w:cs="Arial"/>
                <w:sz w:val="18"/>
                <w:szCs w:val="18"/>
              </w:rPr>
              <w:t>écrit</w:t>
            </w:r>
            <w:proofErr w:type="gramEnd"/>
            <w:r>
              <w:rPr>
                <w:rFonts w:ascii="Arial" w:hAnsi="Arial" w:cs="Arial"/>
                <w:sz w:val="18"/>
                <w:szCs w:val="18"/>
              </w:rPr>
              <w:t xml:space="preserve"> de manière organisée</w:t>
            </w:r>
          </w:p>
          <w:p w:rsidR="009768CD" w:rsidRDefault="009768CD" w:rsidP="0078762C">
            <w:pPr>
              <w:snapToGrid w:val="0"/>
              <w:jc w:val="center"/>
              <w:rPr>
                <w:rFonts w:ascii="Arial" w:hAnsi="Arial" w:cs="Arial"/>
                <w:sz w:val="18"/>
                <w:szCs w:val="18"/>
              </w:rPr>
            </w:pPr>
          </w:p>
          <w:p w:rsidR="009768CD" w:rsidRDefault="009768CD" w:rsidP="0078762C">
            <w:pPr>
              <w:snapToGrid w:val="0"/>
              <w:spacing w:after="0"/>
              <w:jc w:val="center"/>
              <w:rPr>
                <w:rFonts w:ascii="Arial" w:hAnsi="Arial" w:cs="Arial"/>
                <w:sz w:val="18"/>
                <w:szCs w:val="18"/>
              </w:rPr>
            </w:pPr>
          </w:p>
          <w:p w:rsidR="009768CD" w:rsidRDefault="009768CD" w:rsidP="0078762C">
            <w:pPr>
              <w:snapToGrid w:val="0"/>
              <w:spacing w:after="0"/>
              <w:jc w:val="center"/>
              <w:rPr>
                <w:rFonts w:ascii="Arial" w:hAnsi="Arial" w:cs="Arial"/>
                <w:b/>
                <w:sz w:val="18"/>
                <w:szCs w:val="18"/>
              </w:rPr>
            </w:pPr>
          </w:p>
          <w:p w:rsidR="009768CD" w:rsidRPr="00B27EB3" w:rsidRDefault="009768CD" w:rsidP="0078762C">
            <w:pPr>
              <w:snapToGrid w:val="0"/>
              <w:spacing w:after="0"/>
              <w:jc w:val="center"/>
              <w:rPr>
                <w:rFonts w:ascii="Arial" w:hAnsi="Arial" w:cs="Arial"/>
                <w:b/>
                <w:sz w:val="18"/>
                <w:szCs w:val="18"/>
              </w:rPr>
            </w:pPr>
          </w:p>
        </w:tc>
        <w:tc>
          <w:tcPr>
            <w:tcW w:w="1757" w:type="dxa"/>
            <w:tcBorders>
              <w:top w:val="single" w:sz="8" w:space="0" w:color="auto"/>
              <w:left w:val="single" w:sz="4" w:space="0" w:color="000000"/>
              <w:bottom w:val="single" w:sz="4" w:space="0" w:color="000000"/>
            </w:tcBorders>
            <w:shd w:val="clear" w:color="auto" w:fill="auto"/>
            <w:vAlign w:val="center"/>
          </w:tcPr>
          <w:p w:rsidR="009768CD" w:rsidRDefault="009768CD" w:rsidP="0078762C">
            <w:pPr>
              <w:snapToGrid w:val="0"/>
              <w:jc w:val="center"/>
              <w:rPr>
                <w:rFonts w:ascii="Arial" w:hAnsi="Arial" w:cs="Arial"/>
                <w:sz w:val="18"/>
                <w:szCs w:val="18"/>
              </w:rPr>
            </w:pPr>
            <w:r>
              <w:rPr>
                <w:rFonts w:ascii="Arial" w:hAnsi="Arial" w:cs="Arial"/>
                <w:sz w:val="18"/>
                <w:szCs w:val="18"/>
              </w:rPr>
              <w:t>Le groupe a élaboré les 3 protocoles sans aide (ou une petite aide), l’écrit manque d’organisation</w:t>
            </w:r>
          </w:p>
          <w:p w:rsidR="009768CD" w:rsidRDefault="009768CD" w:rsidP="0078762C">
            <w:pPr>
              <w:snapToGrid w:val="0"/>
              <w:spacing w:after="0"/>
              <w:jc w:val="center"/>
              <w:rPr>
                <w:rFonts w:ascii="Arial" w:hAnsi="Arial" w:cs="Arial"/>
                <w:b/>
                <w:sz w:val="18"/>
                <w:szCs w:val="18"/>
              </w:rPr>
            </w:pPr>
          </w:p>
          <w:p w:rsidR="009768CD" w:rsidRPr="00B27EB3" w:rsidRDefault="009768CD" w:rsidP="0078762C">
            <w:pPr>
              <w:snapToGrid w:val="0"/>
              <w:spacing w:after="0"/>
              <w:jc w:val="center"/>
              <w:rPr>
                <w:rFonts w:ascii="Arial" w:hAnsi="Arial" w:cs="Arial"/>
                <w:b/>
                <w:sz w:val="18"/>
                <w:szCs w:val="18"/>
              </w:rPr>
            </w:pPr>
          </w:p>
        </w:tc>
        <w:tc>
          <w:tcPr>
            <w:tcW w:w="1361" w:type="dxa"/>
            <w:tcBorders>
              <w:top w:val="single" w:sz="8" w:space="0" w:color="auto"/>
              <w:left w:val="single" w:sz="4" w:space="0" w:color="000000"/>
              <w:bottom w:val="single" w:sz="4" w:space="0" w:color="000000"/>
            </w:tcBorders>
            <w:shd w:val="clear" w:color="auto" w:fill="auto"/>
            <w:vAlign w:val="center"/>
          </w:tcPr>
          <w:p w:rsidR="009768CD" w:rsidRDefault="009768CD" w:rsidP="006C456E">
            <w:pPr>
              <w:snapToGrid w:val="0"/>
              <w:jc w:val="center"/>
              <w:rPr>
                <w:rFonts w:ascii="Arial" w:hAnsi="Arial" w:cs="Arial"/>
                <w:sz w:val="18"/>
                <w:szCs w:val="18"/>
              </w:rPr>
            </w:pPr>
            <w:r>
              <w:rPr>
                <w:rFonts w:ascii="Arial" w:hAnsi="Arial" w:cs="Arial"/>
                <w:sz w:val="18"/>
                <w:szCs w:val="18"/>
              </w:rPr>
              <w:t>Le groupe a eu besoin d’aide pour l’élaboration de 3 protocoles et/ou pour l’écrit</w:t>
            </w:r>
          </w:p>
          <w:p w:rsidR="009768CD" w:rsidRPr="00B27EB3" w:rsidRDefault="009768CD" w:rsidP="006C456E">
            <w:pPr>
              <w:snapToGrid w:val="0"/>
              <w:spacing w:after="0"/>
              <w:jc w:val="center"/>
              <w:rPr>
                <w:rFonts w:ascii="Arial" w:hAnsi="Arial" w:cs="Arial"/>
                <w:b/>
                <w:sz w:val="18"/>
                <w:szCs w:val="18"/>
              </w:rPr>
            </w:pPr>
          </w:p>
        </w:tc>
        <w:tc>
          <w:tcPr>
            <w:tcW w:w="1177" w:type="dxa"/>
            <w:tcBorders>
              <w:top w:val="single" w:sz="8" w:space="0" w:color="auto"/>
              <w:left w:val="single" w:sz="4" w:space="0" w:color="000000"/>
              <w:bottom w:val="single" w:sz="4" w:space="0" w:color="000000"/>
              <w:right w:val="single" w:sz="12" w:space="0" w:color="auto"/>
            </w:tcBorders>
            <w:shd w:val="clear" w:color="auto" w:fill="auto"/>
            <w:vAlign w:val="center"/>
          </w:tcPr>
          <w:p w:rsidR="009768CD" w:rsidRDefault="009768CD" w:rsidP="006C456E">
            <w:pPr>
              <w:pBdr>
                <w:right w:val="single" w:sz="12" w:space="4" w:color="auto"/>
              </w:pBdr>
              <w:snapToGrid w:val="0"/>
              <w:jc w:val="center"/>
              <w:rPr>
                <w:rFonts w:ascii="Arial" w:hAnsi="Arial" w:cs="Arial"/>
                <w:sz w:val="18"/>
                <w:szCs w:val="18"/>
              </w:rPr>
            </w:pPr>
            <w:r>
              <w:rPr>
                <w:rFonts w:ascii="Arial" w:hAnsi="Arial" w:cs="Arial"/>
                <w:sz w:val="18"/>
                <w:szCs w:val="18"/>
              </w:rPr>
              <w:t>Le groupe n’a pas réussi à élaborer les protocoles seul</w:t>
            </w:r>
          </w:p>
          <w:p w:rsidR="009768CD" w:rsidRDefault="009768CD" w:rsidP="006C456E">
            <w:pPr>
              <w:pBdr>
                <w:right w:val="single" w:sz="12" w:space="4" w:color="auto"/>
              </w:pBdr>
              <w:snapToGrid w:val="0"/>
              <w:spacing w:after="0"/>
              <w:jc w:val="center"/>
              <w:rPr>
                <w:rFonts w:ascii="Arial" w:hAnsi="Arial" w:cs="Arial"/>
                <w:b/>
                <w:sz w:val="18"/>
                <w:szCs w:val="18"/>
              </w:rPr>
            </w:pPr>
          </w:p>
          <w:p w:rsidR="009768CD" w:rsidRPr="00B27EB3" w:rsidRDefault="009768CD" w:rsidP="006C456E">
            <w:pPr>
              <w:pBdr>
                <w:right w:val="single" w:sz="12" w:space="4" w:color="auto"/>
              </w:pBdr>
              <w:snapToGrid w:val="0"/>
              <w:spacing w:after="0"/>
              <w:jc w:val="center"/>
              <w:rPr>
                <w:rFonts w:ascii="Arial" w:hAnsi="Arial" w:cs="Arial"/>
                <w:b/>
                <w:sz w:val="18"/>
                <w:szCs w:val="18"/>
              </w:rPr>
            </w:pPr>
          </w:p>
        </w:tc>
      </w:tr>
      <w:tr w:rsidR="009768CD" w:rsidTr="0078762C">
        <w:trPr>
          <w:cantSplit/>
          <w:trHeight w:val="1532"/>
          <w:jc w:val="center"/>
        </w:trPr>
        <w:tc>
          <w:tcPr>
            <w:tcW w:w="925" w:type="dxa"/>
            <w:vMerge/>
            <w:tcBorders>
              <w:left w:val="single" w:sz="12" w:space="0" w:color="auto"/>
            </w:tcBorders>
            <w:shd w:val="clear" w:color="auto" w:fill="3399FF"/>
            <w:vAlign w:val="center"/>
          </w:tcPr>
          <w:p w:rsidR="009768CD" w:rsidRDefault="009768CD" w:rsidP="009768CD">
            <w:pPr>
              <w:jc w:val="center"/>
              <w:rPr>
                <w:rFonts w:ascii="Arial" w:hAnsi="Arial" w:cs="Arial"/>
                <w:b/>
                <w:bCs/>
                <w:sz w:val="18"/>
                <w:szCs w:val="18"/>
              </w:rPr>
            </w:pPr>
          </w:p>
        </w:tc>
        <w:tc>
          <w:tcPr>
            <w:tcW w:w="3040" w:type="dxa"/>
            <w:tcBorders>
              <w:top w:val="single" w:sz="4" w:space="0" w:color="000000"/>
              <w:left w:val="single" w:sz="4" w:space="0" w:color="000000"/>
              <w:bottom w:val="single" w:sz="4" w:space="0" w:color="000000"/>
            </w:tcBorders>
            <w:shd w:val="clear" w:color="auto" w:fill="auto"/>
            <w:vAlign w:val="center"/>
          </w:tcPr>
          <w:p w:rsidR="009768CD" w:rsidRDefault="009768CD" w:rsidP="0078762C">
            <w:pPr>
              <w:spacing w:after="0"/>
              <w:rPr>
                <w:rFonts w:ascii="Arial" w:hAnsi="Arial" w:cs="Arial"/>
                <w:sz w:val="18"/>
                <w:szCs w:val="18"/>
              </w:rPr>
            </w:pPr>
            <w:r>
              <w:rPr>
                <w:rFonts w:ascii="Arial" w:hAnsi="Arial" w:cs="Arial"/>
                <w:sz w:val="18"/>
                <w:szCs w:val="18"/>
              </w:rPr>
              <w:t>Suivre les protocoles expérimentaux</w:t>
            </w:r>
          </w:p>
        </w:tc>
        <w:tc>
          <w:tcPr>
            <w:tcW w:w="2017" w:type="dxa"/>
            <w:tcBorders>
              <w:top w:val="single" w:sz="4" w:space="0" w:color="000000"/>
              <w:left w:val="single" w:sz="4" w:space="0" w:color="000000"/>
              <w:bottom w:val="single" w:sz="4" w:space="0" w:color="000000"/>
            </w:tcBorders>
            <w:shd w:val="clear" w:color="auto" w:fill="auto"/>
            <w:vAlign w:val="center"/>
          </w:tcPr>
          <w:p w:rsidR="009768CD" w:rsidRDefault="009768CD" w:rsidP="0078762C">
            <w:pPr>
              <w:snapToGrid w:val="0"/>
              <w:jc w:val="center"/>
              <w:rPr>
                <w:rFonts w:ascii="Arial" w:hAnsi="Arial" w:cs="Arial"/>
                <w:sz w:val="18"/>
                <w:szCs w:val="18"/>
              </w:rPr>
            </w:pPr>
            <w:r>
              <w:rPr>
                <w:rFonts w:ascii="Arial" w:hAnsi="Arial" w:cs="Arial"/>
                <w:sz w:val="18"/>
                <w:szCs w:val="18"/>
              </w:rPr>
              <w:t>Le groupe s’est organisé pour manipuler et a suivi les étapes prévues</w:t>
            </w:r>
          </w:p>
          <w:p w:rsidR="009768CD" w:rsidRDefault="009768CD" w:rsidP="009768CD">
            <w:pPr>
              <w:snapToGrid w:val="0"/>
              <w:spacing w:after="0"/>
              <w:jc w:val="center"/>
              <w:rPr>
                <w:rFonts w:ascii="Arial" w:hAnsi="Arial" w:cs="Arial"/>
                <w:b/>
                <w:sz w:val="18"/>
                <w:szCs w:val="18"/>
              </w:rPr>
            </w:pPr>
          </w:p>
          <w:p w:rsidR="009768CD" w:rsidRDefault="009768CD" w:rsidP="009768CD">
            <w:pPr>
              <w:snapToGrid w:val="0"/>
              <w:spacing w:after="0"/>
              <w:jc w:val="center"/>
              <w:rPr>
                <w:rFonts w:ascii="Arial" w:hAnsi="Arial" w:cs="Arial"/>
                <w:sz w:val="18"/>
                <w:szCs w:val="18"/>
              </w:rPr>
            </w:pPr>
          </w:p>
        </w:tc>
        <w:tc>
          <w:tcPr>
            <w:tcW w:w="1757" w:type="dxa"/>
            <w:tcBorders>
              <w:top w:val="single" w:sz="4" w:space="0" w:color="000000"/>
              <w:left w:val="single" w:sz="4" w:space="0" w:color="000000"/>
              <w:bottom w:val="single" w:sz="4" w:space="0" w:color="000000"/>
            </w:tcBorders>
            <w:shd w:val="clear" w:color="auto" w:fill="auto"/>
            <w:vAlign w:val="center"/>
          </w:tcPr>
          <w:p w:rsidR="009768CD" w:rsidRDefault="009768CD" w:rsidP="009768CD">
            <w:pPr>
              <w:snapToGrid w:val="0"/>
              <w:jc w:val="center"/>
              <w:rPr>
                <w:rFonts w:ascii="Arial" w:hAnsi="Arial" w:cs="Arial"/>
                <w:sz w:val="18"/>
                <w:szCs w:val="18"/>
              </w:rPr>
            </w:pPr>
            <w:r>
              <w:rPr>
                <w:rFonts w:ascii="Arial" w:hAnsi="Arial" w:cs="Arial"/>
                <w:sz w:val="18"/>
                <w:szCs w:val="18"/>
              </w:rPr>
              <w:t xml:space="preserve">Le groupe ne s’est pas organisé pour manipuler </w:t>
            </w:r>
            <w:r>
              <w:rPr>
                <w:rFonts w:ascii="Arial" w:hAnsi="Arial" w:cs="Arial"/>
                <w:b/>
                <w:sz w:val="18"/>
                <w:szCs w:val="18"/>
                <w:u w:val="single"/>
              </w:rPr>
              <w:t>ou</w:t>
            </w:r>
            <w:r>
              <w:rPr>
                <w:rFonts w:ascii="Arial" w:hAnsi="Arial" w:cs="Arial"/>
                <w:sz w:val="18"/>
                <w:szCs w:val="18"/>
              </w:rPr>
              <w:t xml:space="preserve"> a eu besoin d’aide pour suivre le protocole</w:t>
            </w:r>
          </w:p>
          <w:p w:rsidR="009768CD" w:rsidRDefault="009768CD" w:rsidP="009768CD">
            <w:pPr>
              <w:snapToGrid w:val="0"/>
              <w:spacing w:after="0"/>
              <w:jc w:val="center"/>
              <w:rPr>
                <w:rFonts w:ascii="Arial" w:hAnsi="Arial" w:cs="Arial"/>
                <w:sz w:val="18"/>
                <w:szCs w:val="18"/>
              </w:rPr>
            </w:pPr>
          </w:p>
        </w:tc>
        <w:tc>
          <w:tcPr>
            <w:tcW w:w="1361" w:type="dxa"/>
            <w:tcBorders>
              <w:top w:val="single" w:sz="4" w:space="0" w:color="000000"/>
              <w:left w:val="single" w:sz="4" w:space="0" w:color="000000"/>
              <w:bottom w:val="single" w:sz="4" w:space="0" w:color="000000"/>
            </w:tcBorders>
            <w:shd w:val="clear" w:color="auto" w:fill="auto"/>
            <w:vAlign w:val="center"/>
          </w:tcPr>
          <w:p w:rsidR="009768CD" w:rsidRDefault="009768CD" w:rsidP="009768CD">
            <w:pPr>
              <w:snapToGrid w:val="0"/>
              <w:jc w:val="center"/>
              <w:rPr>
                <w:rFonts w:ascii="Arial" w:hAnsi="Arial" w:cs="Arial"/>
                <w:sz w:val="18"/>
                <w:szCs w:val="18"/>
              </w:rPr>
            </w:pPr>
            <w:r>
              <w:rPr>
                <w:rFonts w:ascii="Arial" w:hAnsi="Arial" w:cs="Arial"/>
                <w:sz w:val="18"/>
                <w:szCs w:val="18"/>
              </w:rPr>
              <w:t xml:space="preserve">Le groupe a eu besoin d’aide pour s’organiser </w:t>
            </w:r>
            <w:r>
              <w:rPr>
                <w:rFonts w:ascii="Arial" w:hAnsi="Arial" w:cs="Arial"/>
                <w:b/>
                <w:sz w:val="18"/>
                <w:szCs w:val="18"/>
                <w:u w:val="single"/>
              </w:rPr>
              <w:t>et</w:t>
            </w:r>
            <w:r>
              <w:rPr>
                <w:rFonts w:ascii="Arial" w:hAnsi="Arial" w:cs="Arial"/>
                <w:sz w:val="18"/>
                <w:szCs w:val="18"/>
              </w:rPr>
              <w:t xml:space="preserve"> manipuler</w:t>
            </w:r>
          </w:p>
          <w:p w:rsidR="009768CD" w:rsidRDefault="009768CD" w:rsidP="009768CD">
            <w:pPr>
              <w:snapToGrid w:val="0"/>
              <w:spacing w:after="0"/>
              <w:jc w:val="center"/>
              <w:rPr>
                <w:rFonts w:ascii="Arial" w:hAnsi="Arial" w:cs="Arial"/>
                <w:sz w:val="18"/>
                <w:szCs w:val="18"/>
              </w:rPr>
            </w:pPr>
          </w:p>
        </w:tc>
        <w:tc>
          <w:tcPr>
            <w:tcW w:w="1177" w:type="dxa"/>
            <w:tcBorders>
              <w:top w:val="single" w:sz="4" w:space="0" w:color="000000"/>
              <w:left w:val="single" w:sz="4" w:space="0" w:color="000000"/>
              <w:bottom w:val="single" w:sz="4" w:space="0" w:color="000000"/>
              <w:right w:val="single" w:sz="12" w:space="0" w:color="auto"/>
            </w:tcBorders>
            <w:shd w:val="clear" w:color="auto" w:fill="auto"/>
            <w:vAlign w:val="center"/>
          </w:tcPr>
          <w:p w:rsidR="009768CD" w:rsidRDefault="009768CD" w:rsidP="009768CD">
            <w:pPr>
              <w:snapToGrid w:val="0"/>
              <w:rPr>
                <w:rFonts w:ascii="Arial" w:hAnsi="Arial" w:cs="Arial"/>
                <w:sz w:val="18"/>
                <w:szCs w:val="18"/>
              </w:rPr>
            </w:pPr>
            <w:r>
              <w:rPr>
                <w:rFonts w:ascii="Arial" w:hAnsi="Arial" w:cs="Arial"/>
                <w:sz w:val="18"/>
                <w:szCs w:val="18"/>
              </w:rPr>
              <w:t>Le groupe n’a pas du tout réussi à suivre son protocole</w:t>
            </w:r>
          </w:p>
          <w:p w:rsidR="009768CD" w:rsidRDefault="009768CD" w:rsidP="009768CD">
            <w:pPr>
              <w:snapToGrid w:val="0"/>
              <w:spacing w:after="0"/>
              <w:jc w:val="center"/>
              <w:rPr>
                <w:rFonts w:ascii="Arial" w:hAnsi="Arial" w:cs="Arial"/>
                <w:sz w:val="18"/>
                <w:szCs w:val="18"/>
              </w:rPr>
            </w:pPr>
          </w:p>
        </w:tc>
      </w:tr>
      <w:tr w:rsidR="009768CD" w:rsidTr="0078762C">
        <w:trPr>
          <w:cantSplit/>
          <w:trHeight w:val="1829"/>
          <w:jc w:val="center"/>
        </w:trPr>
        <w:tc>
          <w:tcPr>
            <w:tcW w:w="925" w:type="dxa"/>
            <w:vMerge/>
            <w:tcBorders>
              <w:left w:val="single" w:sz="12" w:space="0" w:color="auto"/>
            </w:tcBorders>
            <w:shd w:val="clear" w:color="auto" w:fill="3399FF"/>
            <w:vAlign w:val="center"/>
          </w:tcPr>
          <w:p w:rsidR="009768CD" w:rsidRDefault="009768CD" w:rsidP="009768CD">
            <w:pPr>
              <w:jc w:val="center"/>
              <w:rPr>
                <w:rFonts w:ascii="Arial" w:hAnsi="Arial" w:cs="Arial"/>
                <w:b/>
                <w:bCs/>
                <w:sz w:val="18"/>
                <w:szCs w:val="18"/>
              </w:rPr>
            </w:pPr>
          </w:p>
        </w:tc>
        <w:tc>
          <w:tcPr>
            <w:tcW w:w="3040" w:type="dxa"/>
            <w:tcBorders>
              <w:top w:val="single" w:sz="4" w:space="0" w:color="000000"/>
              <w:left w:val="single" w:sz="4" w:space="0" w:color="000000"/>
              <w:bottom w:val="single" w:sz="4" w:space="0" w:color="000000"/>
            </w:tcBorders>
            <w:shd w:val="clear" w:color="auto" w:fill="auto"/>
            <w:vAlign w:val="center"/>
          </w:tcPr>
          <w:p w:rsidR="009768CD" w:rsidRDefault="009768CD" w:rsidP="0078762C">
            <w:pPr>
              <w:spacing w:after="0"/>
              <w:rPr>
                <w:rFonts w:ascii="Arial" w:hAnsi="Arial" w:cs="Arial"/>
                <w:sz w:val="18"/>
                <w:szCs w:val="18"/>
              </w:rPr>
            </w:pPr>
            <w:r>
              <w:rPr>
                <w:rFonts w:ascii="Arial" w:hAnsi="Arial" w:cs="Arial"/>
                <w:sz w:val="18"/>
                <w:szCs w:val="18"/>
              </w:rPr>
              <w:t>Présenter les résultats</w:t>
            </w:r>
          </w:p>
        </w:tc>
        <w:tc>
          <w:tcPr>
            <w:tcW w:w="2017" w:type="dxa"/>
            <w:tcBorders>
              <w:top w:val="single" w:sz="4" w:space="0" w:color="000000"/>
              <w:left w:val="single" w:sz="4" w:space="0" w:color="000000"/>
              <w:bottom w:val="single" w:sz="4" w:space="0" w:color="000000"/>
            </w:tcBorders>
            <w:shd w:val="clear" w:color="auto" w:fill="auto"/>
            <w:vAlign w:val="center"/>
          </w:tcPr>
          <w:p w:rsidR="009768CD" w:rsidRDefault="009768CD" w:rsidP="0078762C">
            <w:pPr>
              <w:snapToGrid w:val="0"/>
              <w:jc w:val="center"/>
              <w:rPr>
                <w:rFonts w:ascii="Arial" w:hAnsi="Arial" w:cs="Arial"/>
                <w:sz w:val="18"/>
                <w:szCs w:val="18"/>
              </w:rPr>
            </w:pPr>
            <w:r>
              <w:rPr>
                <w:rFonts w:ascii="Arial" w:hAnsi="Arial" w:cs="Arial"/>
                <w:sz w:val="18"/>
                <w:szCs w:val="18"/>
              </w:rPr>
              <w:t>L’élève a présenté pour les 3 expériences ses résultats de manière</w:t>
            </w:r>
            <w:r w:rsidR="0078762C">
              <w:rPr>
                <w:rFonts w:ascii="Arial" w:hAnsi="Arial" w:cs="Arial"/>
                <w:sz w:val="18"/>
                <w:szCs w:val="18"/>
              </w:rPr>
              <w:t xml:space="preserve"> juste,</w:t>
            </w:r>
            <w:r>
              <w:rPr>
                <w:rFonts w:ascii="Arial" w:hAnsi="Arial" w:cs="Arial"/>
                <w:sz w:val="18"/>
                <w:szCs w:val="18"/>
              </w:rPr>
              <w:t xml:space="preserve"> claire et précise en notant les unités</w:t>
            </w:r>
          </w:p>
          <w:p w:rsidR="0078762C" w:rsidRDefault="0078762C" w:rsidP="0078762C">
            <w:pPr>
              <w:snapToGrid w:val="0"/>
              <w:spacing w:after="0"/>
              <w:jc w:val="center"/>
              <w:rPr>
                <w:rFonts w:ascii="Arial" w:hAnsi="Arial" w:cs="Arial"/>
                <w:sz w:val="18"/>
                <w:szCs w:val="18"/>
              </w:rPr>
            </w:pPr>
          </w:p>
        </w:tc>
        <w:tc>
          <w:tcPr>
            <w:tcW w:w="1757" w:type="dxa"/>
            <w:tcBorders>
              <w:top w:val="single" w:sz="4" w:space="0" w:color="000000"/>
              <w:left w:val="single" w:sz="4" w:space="0" w:color="000000"/>
              <w:bottom w:val="single" w:sz="4" w:space="0" w:color="000000"/>
            </w:tcBorders>
            <w:shd w:val="clear" w:color="auto" w:fill="auto"/>
            <w:vAlign w:val="center"/>
          </w:tcPr>
          <w:p w:rsidR="009768CD" w:rsidRDefault="009768CD" w:rsidP="0078762C">
            <w:pPr>
              <w:snapToGrid w:val="0"/>
              <w:jc w:val="center"/>
              <w:rPr>
                <w:rFonts w:ascii="Arial" w:hAnsi="Arial" w:cs="Arial"/>
                <w:sz w:val="18"/>
                <w:szCs w:val="18"/>
              </w:rPr>
            </w:pPr>
            <w:r>
              <w:rPr>
                <w:rFonts w:ascii="Arial" w:hAnsi="Arial" w:cs="Arial"/>
                <w:sz w:val="18"/>
                <w:szCs w:val="18"/>
              </w:rPr>
              <w:t>Quelques petites imprécisions sur la présentation et/ou les unités</w:t>
            </w:r>
          </w:p>
          <w:p w:rsidR="0078762C" w:rsidRDefault="0078762C" w:rsidP="0078762C">
            <w:pPr>
              <w:snapToGrid w:val="0"/>
              <w:spacing w:after="0"/>
              <w:jc w:val="center"/>
              <w:rPr>
                <w:rFonts w:ascii="Arial" w:hAnsi="Arial" w:cs="Arial"/>
                <w:sz w:val="18"/>
                <w:szCs w:val="18"/>
              </w:rPr>
            </w:pPr>
          </w:p>
          <w:p w:rsidR="0078762C" w:rsidRDefault="0078762C" w:rsidP="0078762C">
            <w:pPr>
              <w:snapToGrid w:val="0"/>
              <w:spacing w:after="0"/>
              <w:jc w:val="center"/>
              <w:rPr>
                <w:rFonts w:ascii="Arial" w:hAnsi="Arial" w:cs="Arial"/>
                <w:sz w:val="18"/>
                <w:szCs w:val="18"/>
              </w:rPr>
            </w:pPr>
          </w:p>
          <w:p w:rsidR="0078762C" w:rsidRPr="0078762C" w:rsidRDefault="0078762C" w:rsidP="0078762C">
            <w:pPr>
              <w:snapToGrid w:val="0"/>
              <w:spacing w:after="0"/>
              <w:jc w:val="center"/>
              <w:rPr>
                <w:rFonts w:ascii="Arial" w:hAnsi="Arial" w:cs="Arial"/>
                <w:b/>
                <w:sz w:val="18"/>
                <w:szCs w:val="18"/>
              </w:rPr>
            </w:pPr>
          </w:p>
        </w:tc>
        <w:tc>
          <w:tcPr>
            <w:tcW w:w="1361" w:type="dxa"/>
            <w:tcBorders>
              <w:top w:val="single" w:sz="4" w:space="0" w:color="000000"/>
              <w:left w:val="single" w:sz="4" w:space="0" w:color="000000"/>
              <w:bottom w:val="single" w:sz="4" w:space="0" w:color="000000"/>
            </w:tcBorders>
            <w:shd w:val="clear" w:color="auto" w:fill="auto"/>
            <w:vAlign w:val="center"/>
          </w:tcPr>
          <w:p w:rsidR="009768CD" w:rsidRDefault="009768CD" w:rsidP="0078762C">
            <w:pPr>
              <w:snapToGrid w:val="0"/>
              <w:jc w:val="center"/>
              <w:rPr>
                <w:rFonts w:ascii="Arial" w:hAnsi="Arial" w:cs="Arial"/>
                <w:sz w:val="18"/>
                <w:szCs w:val="18"/>
              </w:rPr>
            </w:pPr>
            <w:r>
              <w:rPr>
                <w:rFonts w:ascii="Arial" w:hAnsi="Arial" w:cs="Arial"/>
                <w:sz w:val="18"/>
                <w:szCs w:val="18"/>
              </w:rPr>
              <w:t xml:space="preserve">Plusieurs </w:t>
            </w:r>
            <w:r w:rsidR="0078762C">
              <w:rPr>
                <w:rFonts w:ascii="Arial" w:hAnsi="Arial" w:cs="Arial"/>
                <w:sz w:val="18"/>
                <w:szCs w:val="18"/>
              </w:rPr>
              <w:t>imprécisions et/ou erreurs dans les résultats</w:t>
            </w:r>
          </w:p>
          <w:p w:rsidR="0078762C" w:rsidRDefault="0078762C" w:rsidP="0078762C">
            <w:pPr>
              <w:snapToGrid w:val="0"/>
              <w:spacing w:after="0"/>
              <w:jc w:val="center"/>
              <w:rPr>
                <w:rFonts w:ascii="Arial" w:hAnsi="Arial" w:cs="Arial"/>
                <w:sz w:val="18"/>
                <w:szCs w:val="18"/>
              </w:rPr>
            </w:pPr>
          </w:p>
          <w:p w:rsidR="0078762C" w:rsidRPr="0078762C" w:rsidRDefault="0078762C" w:rsidP="0078762C">
            <w:pPr>
              <w:snapToGrid w:val="0"/>
              <w:spacing w:after="0"/>
              <w:jc w:val="center"/>
              <w:rPr>
                <w:rFonts w:ascii="Arial" w:hAnsi="Arial" w:cs="Arial"/>
                <w:b/>
                <w:sz w:val="18"/>
                <w:szCs w:val="18"/>
              </w:rPr>
            </w:pPr>
          </w:p>
        </w:tc>
        <w:tc>
          <w:tcPr>
            <w:tcW w:w="1177" w:type="dxa"/>
            <w:tcBorders>
              <w:top w:val="single" w:sz="4" w:space="0" w:color="000000"/>
              <w:left w:val="single" w:sz="4" w:space="0" w:color="000000"/>
              <w:bottom w:val="single" w:sz="4" w:space="0" w:color="000000"/>
              <w:right w:val="single" w:sz="12" w:space="0" w:color="auto"/>
            </w:tcBorders>
            <w:shd w:val="clear" w:color="auto" w:fill="auto"/>
            <w:vAlign w:val="center"/>
          </w:tcPr>
          <w:p w:rsidR="009768CD" w:rsidRDefault="0078762C" w:rsidP="0078762C">
            <w:pPr>
              <w:snapToGrid w:val="0"/>
              <w:jc w:val="center"/>
              <w:rPr>
                <w:rFonts w:ascii="Arial" w:hAnsi="Arial" w:cs="Arial"/>
                <w:sz w:val="18"/>
                <w:szCs w:val="18"/>
              </w:rPr>
            </w:pPr>
            <w:r>
              <w:rPr>
                <w:rFonts w:ascii="Arial" w:hAnsi="Arial" w:cs="Arial"/>
                <w:sz w:val="18"/>
                <w:szCs w:val="18"/>
              </w:rPr>
              <w:t>De nombreuses imprécisions et/ou erreurs</w:t>
            </w:r>
          </w:p>
          <w:p w:rsidR="0078762C" w:rsidRDefault="0078762C" w:rsidP="0078762C">
            <w:pPr>
              <w:snapToGrid w:val="0"/>
              <w:spacing w:after="0"/>
              <w:jc w:val="center"/>
              <w:rPr>
                <w:rFonts w:ascii="Arial" w:hAnsi="Arial" w:cs="Arial"/>
                <w:sz w:val="18"/>
                <w:szCs w:val="18"/>
              </w:rPr>
            </w:pPr>
          </w:p>
          <w:p w:rsidR="0078762C" w:rsidRDefault="0078762C" w:rsidP="0078762C">
            <w:pPr>
              <w:snapToGrid w:val="0"/>
              <w:spacing w:after="0"/>
              <w:jc w:val="center"/>
              <w:rPr>
                <w:rFonts w:ascii="Arial" w:hAnsi="Arial" w:cs="Arial"/>
                <w:sz w:val="18"/>
                <w:szCs w:val="18"/>
              </w:rPr>
            </w:pPr>
          </w:p>
          <w:p w:rsidR="0078762C" w:rsidRPr="0078762C" w:rsidRDefault="0078762C" w:rsidP="0078762C">
            <w:pPr>
              <w:snapToGrid w:val="0"/>
              <w:spacing w:after="0"/>
              <w:jc w:val="center"/>
              <w:rPr>
                <w:rFonts w:ascii="Arial" w:hAnsi="Arial" w:cs="Arial"/>
                <w:b/>
                <w:sz w:val="18"/>
                <w:szCs w:val="18"/>
              </w:rPr>
            </w:pPr>
          </w:p>
        </w:tc>
      </w:tr>
      <w:tr w:rsidR="009768CD" w:rsidTr="0078762C">
        <w:trPr>
          <w:cantSplit/>
          <w:trHeight w:val="1415"/>
          <w:jc w:val="center"/>
        </w:trPr>
        <w:tc>
          <w:tcPr>
            <w:tcW w:w="925" w:type="dxa"/>
            <w:vMerge/>
            <w:tcBorders>
              <w:left w:val="single" w:sz="12" w:space="0" w:color="auto"/>
              <w:bottom w:val="single" w:sz="12" w:space="0" w:color="auto"/>
            </w:tcBorders>
            <w:shd w:val="clear" w:color="auto" w:fill="3399FF"/>
            <w:vAlign w:val="center"/>
          </w:tcPr>
          <w:p w:rsidR="009768CD" w:rsidRDefault="009768CD" w:rsidP="0078762C">
            <w:pPr>
              <w:spacing w:after="0"/>
              <w:jc w:val="center"/>
              <w:rPr>
                <w:rFonts w:ascii="Arial" w:hAnsi="Arial" w:cs="Arial"/>
                <w:b/>
                <w:bCs/>
                <w:sz w:val="18"/>
                <w:szCs w:val="18"/>
              </w:rPr>
            </w:pPr>
          </w:p>
        </w:tc>
        <w:tc>
          <w:tcPr>
            <w:tcW w:w="3040" w:type="dxa"/>
            <w:tcBorders>
              <w:top w:val="single" w:sz="4" w:space="0" w:color="000000"/>
              <w:left w:val="single" w:sz="4" w:space="0" w:color="000000"/>
              <w:bottom w:val="single" w:sz="12" w:space="0" w:color="auto"/>
            </w:tcBorders>
            <w:shd w:val="clear" w:color="auto" w:fill="auto"/>
            <w:vAlign w:val="center"/>
          </w:tcPr>
          <w:p w:rsidR="009768CD" w:rsidRDefault="009768CD" w:rsidP="0078762C">
            <w:pPr>
              <w:spacing w:after="0"/>
              <w:rPr>
                <w:rFonts w:ascii="Arial" w:hAnsi="Arial" w:cs="Arial"/>
                <w:sz w:val="18"/>
                <w:szCs w:val="18"/>
              </w:rPr>
            </w:pPr>
            <w:r>
              <w:rPr>
                <w:rFonts w:ascii="Arial" w:hAnsi="Arial" w:cs="Arial"/>
                <w:sz w:val="18"/>
                <w:szCs w:val="18"/>
              </w:rPr>
              <w:t>Conclure</w:t>
            </w:r>
          </w:p>
        </w:tc>
        <w:tc>
          <w:tcPr>
            <w:tcW w:w="2017" w:type="dxa"/>
            <w:tcBorders>
              <w:top w:val="single" w:sz="4" w:space="0" w:color="000000"/>
              <w:left w:val="single" w:sz="4" w:space="0" w:color="000000"/>
              <w:bottom w:val="single" w:sz="12" w:space="0" w:color="auto"/>
            </w:tcBorders>
            <w:shd w:val="clear" w:color="auto" w:fill="auto"/>
            <w:vAlign w:val="center"/>
          </w:tcPr>
          <w:p w:rsidR="009768CD" w:rsidRDefault="0078762C" w:rsidP="0078762C">
            <w:pPr>
              <w:snapToGrid w:val="0"/>
              <w:jc w:val="center"/>
              <w:rPr>
                <w:rFonts w:ascii="Arial" w:hAnsi="Arial" w:cs="Arial"/>
                <w:sz w:val="18"/>
                <w:szCs w:val="18"/>
              </w:rPr>
            </w:pPr>
            <w:r>
              <w:rPr>
                <w:rFonts w:ascii="Arial" w:hAnsi="Arial" w:cs="Arial"/>
                <w:sz w:val="18"/>
                <w:szCs w:val="18"/>
              </w:rPr>
              <w:t>L’élève a conclu en s’appuyant sur ses résultats des 3 expériences</w:t>
            </w:r>
          </w:p>
          <w:p w:rsidR="0078762C" w:rsidRPr="0078762C" w:rsidRDefault="0078762C" w:rsidP="0078762C">
            <w:pPr>
              <w:snapToGrid w:val="0"/>
              <w:spacing w:after="0"/>
              <w:jc w:val="center"/>
              <w:rPr>
                <w:rFonts w:ascii="Arial" w:hAnsi="Arial" w:cs="Arial"/>
                <w:b/>
                <w:sz w:val="18"/>
                <w:szCs w:val="18"/>
              </w:rPr>
            </w:pPr>
          </w:p>
        </w:tc>
        <w:tc>
          <w:tcPr>
            <w:tcW w:w="1757" w:type="dxa"/>
            <w:tcBorders>
              <w:top w:val="single" w:sz="4" w:space="0" w:color="000000"/>
              <w:left w:val="single" w:sz="4" w:space="0" w:color="000000"/>
              <w:bottom w:val="single" w:sz="12" w:space="0" w:color="auto"/>
            </w:tcBorders>
            <w:shd w:val="clear" w:color="auto" w:fill="auto"/>
            <w:vAlign w:val="center"/>
          </w:tcPr>
          <w:p w:rsidR="009768CD" w:rsidRDefault="0078762C" w:rsidP="0078762C">
            <w:pPr>
              <w:snapToGrid w:val="0"/>
              <w:jc w:val="center"/>
              <w:rPr>
                <w:rFonts w:ascii="Arial" w:hAnsi="Arial" w:cs="Arial"/>
                <w:sz w:val="18"/>
                <w:szCs w:val="18"/>
              </w:rPr>
            </w:pPr>
            <w:r>
              <w:rPr>
                <w:rFonts w:ascii="Arial" w:hAnsi="Arial" w:cs="Arial"/>
                <w:sz w:val="18"/>
                <w:szCs w:val="18"/>
              </w:rPr>
              <w:t>La conclusion est juste, mais pas suffisamment expliquée</w:t>
            </w:r>
          </w:p>
          <w:p w:rsidR="0078762C" w:rsidRPr="0078762C" w:rsidRDefault="0078762C" w:rsidP="0078762C">
            <w:pPr>
              <w:snapToGrid w:val="0"/>
              <w:spacing w:after="0"/>
              <w:jc w:val="center"/>
              <w:rPr>
                <w:rFonts w:ascii="Arial" w:hAnsi="Arial" w:cs="Arial"/>
                <w:b/>
                <w:sz w:val="18"/>
                <w:szCs w:val="18"/>
              </w:rPr>
            </w:pPr>
          </w:p>
        </w:tc>
        <w:tc>
          <w:tcPr>
            <w:tcW w:w="1361" w:type="dxa"/>
            <w:tcBorders>
              <w:top w:val="single" w:sz="4" w:space="0" w:color="000000"/>
              <w:left w:val="single" w:sz="4" w:space="0" w:color="000000"/>
              <w:bottom w:val="single" w:sz="12" w:space="0" w:color="auto"/>
            </w:tcBorders>
            <w:shd w:val="clear" w:color="auto" w:fill="auto"/>
            <w:vAlign w:val="center"/>
          </w:tcPr>
          <w:p w:rsidR="009768CD" w:rsidRDefault="0078762C" w:rsidP="0078762C">
            <w:pPr>
              <w:snapToGrid w:val="0"/>
              <w:jc w:val="center"/>
              <w:rPr>
                <w:rFonts w:ascii="Arial" w:hAnsi="Arial" w:cs="Arial"/>
                <w:sz w:val="18"/>
                <w:szCs w:val="18"/>
              </w:rPr>
            </w:pPr>
            <w:r>
              <w:rPr>
                <w:rFonts w:ascii="Arial" w:hAnsi="Arial" w:cs="Arial"/>
                <w:sz w:val="18"/>
                <w:szCs w:val="18"/>
              </w:rPr>
              <w:t>La conclusion est juste, mais pas justifiée</w:t>
            </w:r>
          </w:p>
          <w:p w:rsidR="0078762C" w:rsidRDefault="0078762C" w:rsidP="0078762C">
            <w:pPr>
              <w:snapToGrid w:val="0"/>
              <w:spacing w:after="0"/>
              <w:jc w:val="center"/>
              <w:rPr>
                <w:rFonts w:ascii="Arial" w:hAnsi="Arial" w:cs="Arial"/>
                <w:sz w:val="18"/>
                <w:szCs w:val="18"/>
              </w:rPr>
            </w:pPr>
          </w:p>
          <w:p w:rsidR="0078762C" w:rsidRPr="0078762C" w:rsidRDefault="0078762C" w:rsidP="0078762C">
            <w:pPr>
              <w:snapToGrid w:val="0"/>
              <w:spacing w:after="0"/>
              <w:jc w:val="center"/>
              <w:rPr>
                <w:rFonts w:ascii="Arial" w:hAnsi="Arial" w:cs="Arial"/>
                <w:b/>
                <w:sz w:val="18"/>
                <w:szCs w:val="18"/>
              </w:rPr>
            </w:pPr>
          </w:p>
        </w:tc>
        <w:tc>
          <w:tcPr>
            <w:tcW w:w="1177" w:type="dxa"/>
            <w:tcBorders>
              <w:top w:val="single" w:sz="4" w:space="0" w:color="000000"/>
              <w:left w:val="single" w:sz="4" w:space="0" w:color="000000"/>
              <w:bottom w:val="single" w:sz="12" w:space="0" w:color="auto"/>
              <w:right w:val="single" w:sz="12" w:space="0" w:color="auto"/>
            </w:tcBorders>
            <w:shd w:val="clear" w:color="auto" w:fill="auto"/>
            <w:vAlign w:val="center"/>
          </w:tcPr>
          <w:p w:rsidR="009768CD" w:rsidRDefault="0078762C" w:rsidP="0078762C">
            <w:pPr>
              <w:snapToGrid w:val="0"/>
              <w:jc w:val="center"/>
              <w:rPr>
                <w:rFonts w:ascii="Arial" w:hAnsi="Arial" w:cs="Arial"/>
                <w:sz w:val="18"/>
                <w:szCs w:val="18"/>
              </w:rPr>
            </w:pPr>
            <w:r>
              <w:rPr>
                <w:rFonts w:ascii="Arial" w:hAnsi="Arial" w:cs="Arial"/>
                <w:sz w:val="18"/>
                <w:szCs w:val="18"/>
              </w:rPr>
              <w:t>La conclusion est fausse</w:t>
            </w:r>
          </w:p>
          <w:p w:rsidR="0078762C" w:rsidRDefault="0078762C" w:rsidP="0078762C">
            <w:pPr>
              <w:snapToGrid w:val="0"/>
              <w:spacing w:after="0"/>
              <w:jc w:val="center"/>
              <w:rPr>
                <w:rFonts w:ascii="Arial" w:hAnsi="Arial" w:cs="Arial"/>
                <w:sz w:val="18"/>
                <w:szCs w:val="18"/>
              </w:rPr>
            </w:pPr>
          </w:p>
          <w:p w:rsidR="0078762C" w:rsidRPr="0078762C" w:rsidRDefault="0078762C" w:rsidP="0078762C">
            <w:pPr>
              <w:snapToGrid w:val="0"/>
              <w:spacing w:after="0"/>
              <w:jc w:val="center"/>
              <w:rPr>
                <w:rFonts w:ascii="Arial" w:hAnsi="Arial" w:cs="Arial"/>
                <w:b/>
                <w:sz w:val="18"/>
                <w:szCs w:val="18"/>
              </w:rPr>
            </w:pPr>
          </w:p>
        </w:tc>
      </w:tr>
    </w:tbl>
    <w:p w:rsidR="00926DDE" w:rsidRDefault="00926DDE" w:rsidP="00926DDE">
      <w:pPr>
        <w:rPr>
          <w:rFonts w:ascii="Arial" w:hAnsi="Arial" w:cs="Arial"/>
          <w:b/>
          <w:i/>
          <w:sz w:val="18"/>
          <w:szCs w:val="18"/>
          <w:u w:val="single"/>
        </w:rPr>
      </w:pPr>
    </w:p>
    <w:p w:rsidR="00926DDE" w:rsidRPr="004F313F" w:rsidRDefault="00926DDE" w:rsidP="00926DDE">
      <w:pPr>
        <w:tabs>
          <w:tab w:val="left" w:pos="1080"/>
        </w:tabs>
        <w:jc w:val="right"/>
        <w:rPr>
          <w:rFonts w:ascii="Arial" w:hAnsi="Arial" w:cs="Arial"/>
          <w:b/>
          <w:bCs/>
          <w:iCs/>
          <w:color w:val="FF0000"/>
          <w:sz w:val="28"/>
          <w:szCs w:val="28"/>
        </w:rPr>
      </w:pPr>
    </w:p>
    <w:p w:rsidR="00926DDE" w:rsidRPr="008F7FAE" w:rsidRDefault="00926DDE" w:rsidP="008F7FAE">
      <w:pPr>
        <w:rPr>
          <w:sz w:val="2"/>
          <w:szCs w:val="2"/>
        </w:rPr>
      </w:pPr>
    </w:p>
    <w:sectPr w:rsidR="00926DDE" w:rsidRPr="008F7FAE" w:rsidSect="0056100C">
      <w:pgSz w:w="11906" w:h="16838"/>
      <w:pgMar w:top="567"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Arial Black" w:eastAsia="Times New Roman" w:hAnsi="Arial Black" w:cs="Aharoni"/>
        <w:b/>
        <w:spacing w:val="5"/>
        <w:kern w:val="1"/>
        <w:sz w:val="28"/>
        <w:szCs w:val="28"/>
        <w:lang w:val="fr-FR" w:bidi="en-US"/>
      </w:rPr>
    </w:lvl>
    <w:lvl w:ilvl="1">
      <w:start w:val="1"/>
      <w:numFmt w:val="none"/>
      <w:suff w:val="nothing"/>
      <w:lvlText w:val=""/>
      <w:lvlJc w:val="left"/>
      <w:pPr>
        <w:tabs>
          <w:tab w:val="num" w:pos="0"/>
        </w:tabs>
        <w:ind w:left="576" w:hanging="576"/>
      </w:pPr>
      <w:rPr>
        <w:rFonts w:ascii="Arial Black" w:eastAsia="Times New Roman" w:hAnsi="Arial Black" w:cs="Arial"/>
        <w:b/>
        <w:spacing w:val="5"/>
        <w:kern w:val="1"/>
        <w:sz w:val="28"/>
        <w:szCs w:val="28"/>
        <w:lang w:val="fr-FR" w:bidi="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11"/>
    <w:lvl w:ilvl="0">
      <w:start w:val="1"/>
      <w:numFmt w:val="bullet"/>
      <w:lvlText w:val=""/>
      <w:lvlJc w:val="left"/>
      <w:pPr>
        <w:tabs>
          <w:tab w:val="num" w:pos="720"/>
        </w:tabs>
        <w:ind w:left="720" w:hanging="360"/>
      </w:pPr>
      <w:rPr>
        <w:rFonts w:ascii="Symbol" w:hAnsi="Symbol" w:cs="Symbol" w:hint="default"/>
        <w:sz w:val="20"/>
        <w:szCs w:val="16"/>
      </w:rPr>
    </w:lvl>
    <w:lvl w:ilvl="1">
      <w:start w:val="1"/>
      <w:numFmt w:val="bullet"/>
      <w:lvlText w:val=""/>
      <w:lvlJc w:val="left"/>
      <w:pPr>
        <w:tabs>
          <w:tab w:val="num" w:pos="1440"/>
        </w:tabs>
        <w:ind w:left="1440" w:hanging="360"/>
      </w:pPr>
      <w:rPr>
        <w:rFonts w:ascii="Symbol" w:hAnsi="Symbol" w:cs="Symbol" w:hint="default"/>
        <w:sz w:val="20"/>
        <w:szCs w:val="16"/>
      </w:rPr>
    </w:lvl>
    <w:lvl w:ilvl="2">
      <w:start w:val="1"/>
      <w:numFmt w:val="bullet"/>
      <w:lvlText w:val=""/>
      <w:lvlJc w:val="left"/>
      <w:pPr>
        <w:tabs>
          <w:tab w:val="num" w:pos="2160"/>
        </w:tabs>
        <w:ind w:left="2160" w:hanging="360"/>
      </w:pPr>
      <w:rPr>
        <w:rFonts w:ascii="Symbol" w:hAnsi="Symbol" w:cs="Symbol" w:hint="default"/>
        <w:sz w:val="20"/>
        <w:szCs w:val="16"/>
      </w:rPr>
    </w:lvl>
    <w:lvl w:ilvl="3">
      <w:start w:val="1"/>
      <w:numFmt w:val="bullet"/>
      <w:lvlText w:val=""/>
      <w:lvlJc w:val="left"/>
      <w:pPr>
        <w:tabs>
          <w:tab w:val="num" w:pos="2880"/>
        </w:tabs>
        <w:ind w:left="2880" w:hanging="360"/>
      </w:pPr>
      <w:rPr>
        <w:rFonts w:ascii="Symbol" w:hAnsi="Symbol" w:cs="Symbol" w:hint="default"/>
        <w:sz w:val="20"/>
        <w:szCs w:val="16"/>
      </w:rPr>
    </w:lvl>
    <w:lvl w:ilvl="4">
      <w:start w:val="1"/>
      <w:numFmt w:val="bullet"/>
      <w:lvlText w:val=""/>
      <w:lvlJc w:val="left"/>
      <w:pPr>
        <w:tabs>
          <w:tab w:val="num" w:pos="3600"/>
        </w:tabs>
        <w:ind w:left="3600" w:hanging="360"/>
      </w:pPr>
      <w:rPr>
        <w:rFonts w:ascii="Symbol" w:hAnsi="Symbol" w:cs="Symbol" w:hint="default"/>
        <w:sz w:val="20"/>
        <w:szCs w:val="16"/>
      </w:rPr>
    </w:lvl>
    <w:lvl w:ilvl="5">
      <w:start w:val="1"/>
      <w:numFmt w:val="bullet"/>
      <w:lvlText w:val=""/>
      <w:lvlJc w:val="left"/>
      <w:pPr>
        <w:tabs>
          <w:tab w:val="num" w:pos="4320"/>
        </w:tabs>
        <w:ind w:left="4320" w:hanging="360"/>
      </w:pPr>
      <w:rPr>
        <w:rFonts w:ascii="Symbol" w:hAnsi="Symbol" w:cs="Symbol" w:hint="default"/>
        <w:sz w:val="20"/>
        <w:szCs w:val="16"/>
      </w:rPr>
    </w:lvl>
    <w:lvl w:ilvl="6">
      <w:start w:val="1"/>
      <w:numFmt w:val="bullet"/>
      <w:lvlText w:val=""/>
      <w:lvlJc w:val="left"/>
      <w:pPr>
        <w:tabs>
          <w:tab w:val="num" w:pos="5040"/>
        </w:tabs>
        <w:ind w:left="5040" w:hanging="360"/>
      </w:pPr>
      <w:rPr>
        <w:rFonts w:ascii="Symbol" w:hAnsi="Symbol" w:cs="Symbol" w:hint="default"/>
        <w:sz w:val="20"/>
        <w:szCs w:val="16"/>
      </w:rPr>
    </w:lvl>
    <w:lvl w:ilvl="7">
      <w:start w:val="1"/>
      <w:numFmt w:val="bullet"/>
      <w:lvlText w:val=""/>
      <w:lvlJc w:val="left"/>
      <w:pPr>
        <w:tabs>
          <w:tab w:val="num" w:pos="5760"/>
        </w:tabs>
        <w:ind w:left="5760" w:hanging="360"/>
      </w:pPr>
      <w:rPr>
        <w:rFonts w:ascii="Symbol" w:hAnsi="Symbol" w:cs="Symbol" w:hint="default"/>
        <w:sz w:val="20"/>
        <w:szCs w:val="16"/>
      </w:rPr>
    </w:lvl>
    <w:lvl w:ilvl="8">
      <w:start w:val="1"/>
      <w:numFmt w:val="bullet"/>
      <w:lvlText w:val=""/>
      <w:lvlJc w:val="left"/>
      <w:pPr>
        <w:tabs>
          <w:tab w:val="num" w:pos="6480"/>
        </w:tabs>
        <w:ind w:left="6480" w:hanging="360"/>
      </w:pPr>
      <w:rPr>
        <w:rFonts w:ascii="Symbol" w:hAnsi="Symbol" w:cs="Symbol" w:hint="default"/>
        <w:sz w:val="20"/>
        <w:szCs w:val="16"/>
      </w:rPr>
    </w:lvl>
  </w:abstractNum>
  <w:abstractNum w:abstractNumId="2" w15:restartNumberingAfterBreak="0">
    <w:nsid w:val="00000007"/>
    <w:multiLevelType w:val="singleLevel"/>
    <w:tmpl w:val="00000002"/>
    <w:lvl w:ilvl="0">
      <w:start w:val="1"/>
      <w:numFmt w:val="bullet"/>
      <w:lvlText w:val=""/>
      <w:lvlJc w:val="left"/>
      <w:pPr>
        <w:ind w:left="720" w:hanging="360"/>
      </w:pPr>
      <w:rPr>
        <w:rFonts w:ascii="Symbol" w:hAnsi="Symbol" w:cs="Symbol" w:hint="default"/>
        <w:b w:val="0"/>
        <w:lang w:val="fr-FR"/>
      </w:rPr>
    </w:lvl>
  </w:abstractNum>
  <w:abstractNum w:abstractNumId="3" w15:restartNumberingAfterBreak="0">
    <w:nsid w:val="00000015"/>
    <w:multiLevelType w:val="multilevel"/>
    <w:tmpl w:val="00000015"/>
    <w:name w:val="WW8Num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0000001F"/>
    <w:multiLevelType w:val="multilevel"/>
    <w:tmpl w:val="0000001F"/>
    <w:name w:val="WW8Num48"/>
    <w:lvl w:ilvl="0">
      <w:start w:val="1"/>
      <w:numFmt w:val="bullet"/>
      <w:lvlText w:val=""/>
      <w:lvlJc w:val="left"/>
      <w:pPr>
        <w:tabs>
          <w:tab w:val="num" w:pos="720"/>
        </w:tabs>
        <w:ind w:left="720" w:hanging="360"/>
      </w:pPr>
      <w:rPr>
        <w:rFonts w:ascii="Symbol" w:hAnsi="Symbol" w:cs="Symbol" w:hint="default"/>
        <w:sz w:val="20"/>
        <w:szCs w:val="16"/>
        <w:lang w:eastAsia="fr-FR"/>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szCs w:val="16"/>
        <w:lang w:eastAsia="fr-FR"/>
      </w:rPr>
    </w:lvl>
    <w:lvl w:ilvl="3">
      <w:start w:val="1"/>
      <w:numFmt w:val="bullet"/>
      <w:lvlText w:val=""/>
      <w:lvlJc w:val="left"/>
      <w:pPr>
        <w:tabs>
          <w:tab w:val="num" w:pos="2880"/>
        </w:tabs>
        <w:ind w:left="2880" w:hanging="360"/>
      </w:pPr>
      <w:rPr>
        <w:rFonts w:ascii="Symbol" w:hAnsi="Symbol" w:cs="Symbol" w:hint="default"/>
        <w:sz w:val="20"/>
        <w:szCs w:val="16"/>
        <w:lang w:eastAsia="fr-FR"/>
      </w:rPr>
    </w:lvl>
    <w:lvl w:ilvl="4">
      <w:start w:val="1"/>
      <w:numFmt w:val="bullet"/>
      <w:lvlText w:val=""/>
      <w:lvlJc w:val="left"/>
      <w:pPr>
        <w:tabs>
          <w:tab w:val="num" w:pos="3600"/>
        </w:tabs>
        <w:ind w:left="3600" w:hanging="360"/>
      </w:pPr>
      <w:rPr>
        <w:rFonts w:ascii="Symbol" w:hAnsi="Symbol" w:cs="Symbol" w:hint="default"/>
        <w:sz w:val="20"/>
        <w:szCs w:val="16"/>
        <w:lang w:eastAsia="fr-FR"/>
      </w:rPr>
    </w:lvl>
    <w:lvl w:ilvl="5">
      <w:start w:val="1"/>
      <w:numFmt w:val="bullet"/>
      <w:lvlText w:val=""/>
      <w:lvlJc w:val="left"/>
      <w:pPr>
        <w:tabs>
          <w:tab w:val="num" w:pos="4320"/>
        </w:tabs>
        <w:ind w:left="4320" w:hanging="360"/>
      </w:pPr>
      <w:rPr>
        <w:rFonts w:ascii="Symbol" w:hAnsi="Symbol" w:cs="Symbol" w:hint="default"/>
        <w:sz w:val="20"/>
        <w:szCs w:val="16"/>
        <w:lang w:eastAsia="fr-FR"/>
      </w:rPr>
    </w:lvl>
    <w:lvl w:ilvl="6">
      <w:start w:val="1"/>
      <w:numFmt w:val="bullet"/>
      <w:lvlText w:val=""/>
      <w:lvlJc w:val="left"/>
      <w:pPr>
        <w:tabs>
          <w:tab w:val="num" w:pos="5040"/>
        </w:tabs>
        <w:ind w:left="5040" w:hanging="360"/>
      </w:pPr>
      <w:rPr>
        <w:rFonts w:ascii="Symbol" w:hAnsi="Symbol" w:cs="Symbol" w:hint="default"/>
        <w:sz w:val="20"/>
        <w:szCs w:val="16"/>
        <w:lang w:eastAsia="fr-FR"/>
      </w:rPr>
    </w:lvl>
    <w:lvl w:ilvl="7">
      <w:start w:val="1"/>
      <w:numFmt w:val="bullet"/>
      <w:lvlText w:val=""/>
      <w:lvlJc w:val="left"/>
      <w:pPr>
        <w:tabs>
          <w:tab w:val="num" w:pos="5760"/>
        </w:tabs>
        <w:ind w:left="5760" w:hanging="360"/>
      </w:pPr>
      <w:rPr>
        <w:rFonts w:ascii="Symbol" w:hAnsi="Symbol" w:cs="Symbol" w:hint="default"/>
        <w:sz w:val="20"/>
        <w:szCs w:val="16"/>
        <w:lang w:eastAsia="fr-FR"/>
      </w:rPr>
    </w:lvl>
    <w:lvl w:ilvl="8">
      <w:start w:val="1"/>
      <w:numFmt w:val="bullet"/>
      <w:lvlText w:val=""/>
      <w:lvlJc w:val="left"/>
      <w:pPr>
        <w:tabs>
          <w:tab w:val="num" w:pos="6480"/>
        </w:tabs>
        <w:ind w:left="6480" w:hanging="360"/>
      </w:pPr>
      <w:rPr>
        <w:rFonts w:ascii="Symbol" w:hAnsi="Symbol" w:cs="Symbol" w:hint="default"/>
        <w:sz w:val="20"/>
        <w:szCs w:val="16"/>
        <w:lang w:eastAsia="fr-FR"/>
      </w:rPr>
    </w:lvl>
  </w:abstractNum>
  <w:abstractNum w:abstractNumId="5" w15:restartNumberingAfterBreak="0">
    <w:nsid w:val="00000026"/>
    <w:multiLevelType w:val="singleLevel"/>
    <w:tmpl w:val="00000026"/>
    <w:name w:val="WW8Num59"/>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2372F95"/>
    <w:multiLevelType w:val="hybridMultilevel"/>
    <w:tmpl w:val="5E881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5D1AD9"/>
    <w:multiLevelType w:val="hybridMultilevel"/>
    <w:tmpl w:val="B6EE81A2"/>
    <w:lvl w:ilvl="0" w:tplc="F4945CF0">
      <w:start w:val="1"/>
      <w:numFmt w:val="bullet"/>
      <w:lvlText w:val="-"/>
      <w:lvlJc w:val="left"/>
      <w:pPr>
        <w:ind w:left="2705" w:hanging="360"/>
      </w:pPr>
      <w:rPr>
        <w:rFonts w:ascii="Arial Black" w:eastAsiaTheme="minorHAnsi" w:hAnsi="Arial Black" w:cs="Aria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8" w15:restartNumberingAfterBreak="0">
    <w:nsid w:val="230E78E3"/>
    <w:multiLevelType w:val="hybridMultilevel"/>
    <w:tmpl w:val="B9D805AC"/>
    <w:lvl w:ilvl="0" w:tplc="2BDE6E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FA5A59"/>
    <w:multiLevelType w:val="hybridMultilevel"/>
    <w:tmpl w:val="97761204"/>
    <w:lvl w:ilvl="0" w:tplc="6A06D3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FA3680"/>
    <w:multiLevelType w:val="hybridMultilevel"/>
    <w:tmpl w:val="40267C76"/>
    <w:lvl w:ilvl="0" w:tplc="0CE2A8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601CF6"/>
    <w:multiLevelType w:val="hybridMultilevel"/>
    <w:tmpl w:val="81681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836B3C"/>
    <w:multiLevelType w:val="hybridMultilevel"/>
    <w:tmpl w:val="48B6CAE2"/>
    <w:lvl w:ilvl="0" w:tplc="169CD4E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C8117C8"/>
    <w:multiLevelType w:val="hybridMultilevel"/>
    <w:tmpl w:val="DF789C62"/>
    <w:lvl w:ilvl="0" w:tplc="C696E0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106494"/>
    <w:multiLevelType w:val="hybridMultilevel"/>
    <w:tmpl w:val="A43C2B32"/>
    <w:lvl w:ilvl="0" w:tplc="00000002">
      <w:start w:val="1"/>
      <w:numFmt w:val="bullet"/>
      <w:lvlText w:val=""/>
      <w:lvlJc w:val="left"/>
      <w:pPr>
        <w:ind w:left="720" w:hanging="360"/>
      </w:pPr>
      <w:rPr>
        <w:rFonts w:ascii="Symbol" w:hAnsi="Symbol" w:cs="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B06E9"/>
    <w:multiLevelType w:val="hybridMultilevel"/>
    <w:tmpl w:val="8EB6574A"/>
    <w:lvl w:ilvl="0" w:tplc="6846D0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2744CD"/>
    <w:multiLevelType w:val="hybridMultilevel"/>
    <w:tmpl w:val="BFCC85A2"/>
    <w:lvl w:ilvl="0" w:tplc="13AAA070">
      <w:start w:val="1"/>
      <w:numFmt w:val="lowerLetter"/>
      <w:lvlText w:val="%1)"/>
      <w:lvlJc w:val="left"/>
      <w:pPr>
        <w:ind w:left="720" w:hanging="360"/>
      </w:pPr>
      <w:rPr>
        <w:rFonts w:ascii="Arial" w:eastAsia="Andale Sans U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F22340"/>
    <w:multiLevelType w:val="hybridMultilevel"/>
    <w:tmpl w:val="B5C4BB16"/>
    <w:lvl w:ilvl="0" w:tplc="39D883D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45B32DF3"/>
    <w:multiLevelType w:val="hybridMultilevel"/>
    <w:tmpl w:val="07489BDA"/>
    <w:lvl w:ilvl="0" w:tplc="6A06D3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123D6C"/>
    <w:multiLevelType w:val="hybridMultilevel"/>
    <w:tmpl w:val="454A8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453F89"/>
    <w:multiLevelType w:val="hybridMultilevel"/>
    <w:tmpl w:val="4C04B6C6"/>
    <w:lvl w:ilvl="0" w:tplc="6A06D3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CE37AC"/>
    <w:multiLevelType w:val="hybridMultilevel"/>
    <w:tmpl w:val="18D02656"/>
    <w:lvl w:ilvl="0" w:tplc="6A06D34C">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2" w15:restartNumberingAfterBreak="0">
    <w:nsid w:val="4F525180"/>
    <w:multiLevelType w:val="hybridMultilevel"/>
    <w:tmpl w:val="BBFC2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AE75B8"/>
    <w:multiLevelType w:val="hybridMultilevel"/>
    <w:tmpl w:val="AF2A55B2"/>
    <w:lvl w:ilvl="0" w:tplc="C5B2CE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4" w15:restartNumberingAfterBreak="0">
    <w:nsid w:val="53872076"/>
    <w:multiLevelType w:val="hybridMultilevel"/>
    <w:tmpl w:val="241238EA"/>
    <w:lvl w:ilvl="0" w:tplc="AD32C20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572D1E9B"/>
    <w:multiLevelType w:val="hybridMultilevel"/>
    <w:tmpl w:val="A89A994A"/>
    <w:lvl w:ilvl="0" w:tplc="691CC5A4">
      <w:start w:val="1"/>
      <w:numFmt w:val="bullet"/>
      <w:lvlText w:val="-"/>
      <w:lvlJc w:val="left"/>
      <w:pPr>
        <w:ind w:left="2345" w:hanging="360"/>
      </w:pPr>
      <w:rPr>
        <w:rFonts w:ascii="Arial Black" w:eastAsiaTheme="minorHAnsi" w:hAnsi="Arial Black" w:cs="Aria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26" w15:restartNumberingAfterBreak="0">
    <w:nsid w:val="5A036F07"/>
    <w:multiLevelType w:val="hybridMultilevel"/>
    <w:tmpl w:val="04F6C246"/>
    <w:lvl w:ilvl="0" w:tplc="6F548A3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5C8B7EFC"/>
    <w:multiLevelType w:val="hybridMultilevel"/>
    <w:tmpl w:val="BE648ED8"/>
    <w:lvl w:ilvl="0" w:tplc="57884EAE">
      <w:start w:val="1"/>
      <w:numFmt w:val="lowerLetter"/>
      <w:lvlText w:val="%1)"/>
      <w:lvlJc w:val="left"/>
      <w:pPr>
        <w:ind w:left="1920" w:hanging="360"/>
      </w:pPr>
      <w:rPr>
        <w:rFonts w:hint="default"/>
        <w:color w:val="auto"/>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8" w15:restartNumberingAfterBreak="0">
    <w:nsid w:val="62802516"/>
    <w:multiLevelType w:val="hybridMultilevel"/>
    <w:tmpl w:val="A26ECF76"/>
    <w:lvl w:ilvl="0" w:tplc="78F82C66">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62F0596D"/>
    <w:multiLevelType w:val="hybridMultilevel"/>
    <w:tmpl w:val="FDAE9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625C39"/>
    <w:multiLevelType w:val="hybridMultilevel"/>
    <w:tmpl w:val="B4DA802A"/>
    <w:lvl w:ilvl="0" w:tplc="72EE6D5A">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B7153D"/>
    <w:multiLevelType w:val="hybridMultilevel"/>
    <w:tmpl w:val="3CF60B02"/>
    <w:lvl w:ilvl="0" w:tplc="A6DCBAA8">
      <w:start w:val="2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15:restartNumberingAfterBreak="0">
    <w:nsid w:val="6802653B"/>
    <w:multiLevelType w:val="hybridMultilevel"/>
    <w:tmpl w:val="B3BA9AF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85E3D6A"/>
    <w:multiLevelType w:val="hybridMultilevel"/>
    <w:tmpl w:val="2D8CC7C8"/>
    <w:lvl w:ilvl="0" w:tplc="7668D4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090948"/>
    <w:multiLevelType w:val="hybridMultilevel"/>
    <w:tmpl w:val="74B4A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A1590A"/>
    <w:multiLevelType w:val="hybridMultilevel"/>
    <w:tmpl w:val="C7189BCA"/>
    <w:lvl w:ilvl="0" w:tplc="D926344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7FEB2979"/>
    <w:multiLevelType w:val="hybridMultilevel"/>
    <w:tmpl w:val="4706484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8"/>
  </w:num>
  <w:num w:numId="5">
    <w:abstractNumId w:val="21"/>
  </w:num>
  <w:num w:numId="6">
    <w:abstractNumId w:val="10"/>
  </w:num>
  <w:num w:numId="7">
    <w:abstractNumId w:val="36"/>
  </w:num>
  <w:num w:numId="8">
    <w:abstractNumId w:val="32"/>
  </w:num>
  <w:num w:numId="9">
    <w:abstractNumId w:val="28"/>
  </w:num>
  <w:num w:numId="10">
    <w:abstractNumId w:val="8"/>
  </w:num>
  <w:num w:numId="11">
    <w:abstractNumId w:val="16"/>
  </w:num>
  <w:num w:numId="12">
    <w:abstractNumId w:val="30"/>
  </w:num>
  <w:num w:numId="13">
    <w:abstractNumId w:val="13"/>
  </w:num>
  <w:num w:numId="14">
    <w:abstractNumId w:val="15"/>
  </w:num>
  <w:num w:numId="15">
    <w:abstractNumId w:val="17"/>
  </w:num>
  <w:num w:numId="16">
    <w:abstractNumId w:val="27"/>
  </w:num>
  <w:num w:numId="17">
    <w:abstractNumId w:val="25"/>
  </w:num>
  <w:num w:numId="18">
    <w:abstractNumId w:val="7"/>
  </w:num>
  <w:num w:numId="19">
    <w:abstractNumId w:val="23"/>
  </w:num>
  <w:num w:numId="20">
    <w:abstractNumId w:val="33"/>
  </w:num>
  <w:num w:numId="21">
    <w:abstractNumId w:val="26"/>
  </w:num>
  <w:num w:numId="22">
    <w:abstractNumId w:val="12"/>
  </w:num>
  <w:num w:numId="23">
    <w:abstractNumId w:val="31"/>
  </w:num>
  <w:num w:numId="24">
    <w:abstractNumId w:val="35"/>
  </w:num>
  <w:num w:numId="25">
    <w:abstractNumId w:val="24"/>
  </w:num>
  <w:num w:numId="26">
    <w:abstractNumId w:val="20"/>
  </w:num>
  <w:num w:numId="27">
    <w:abstractNumId w:val="1"/>
  </w:num>
  <w:num w:numId="28">
    <w:abstractNumId w:val="2"/>
  </w:num>
  <w:num w:numId="29">
    <w:abstractNumId w:val="22"/>
  </w:num>
  <w:num w:numId="30">
    <w:abstractNumId w:val="14"/>
  </w:num>
  <w:num w:numId="31">
    <w:abstractNumId w:val="4"/>
  </w:num>
  <w:num w:numId="32">
    <w:abstractNumId w:val="19"/>
  </w:num>
  <w:num w:numId="33">
    <w:abstractNumId w:val="3"/>
  </w:num>
  <w:num w:numId="34">
    <w:abstractNumId w:val="5"/>
  </w:num>
  <w:num w:numId="35">
    <w:abstractNumId w:val="34"/>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activeWritingStyle w:appName="MSWord" w:lang="fr-FR"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0C"/>
    <w:rsid w:val="0003397C"/>
    <w:rsid w:val="00043035"/>
    <w:rsid w:val="000808AE"/>
    <w:rsid w:val="000D0854"/>
    <w:rsid w:val="000E1082"/>
    <w:rsid w:val="00167057"/>
    <w:rsid w:val="001B3578"/>
    <w:rsid w:val="001C1BD8"/>
    <w:rsid w:val="001F62E7"/>
    <w:rsid w:val="002070AC"/>
    <w:rsid w:val="002117D5"/>
    <w:rsid w:val="00221E00"/>
    <w:rsid w:val="0022661B"/>
    <w:rsid w:val="002757F6"/>
    <w:rsid w:val="00290808"/>
    <w:rsid w:val="0029545B"/>
    <w:rsid w:val="002A2B8A"/>
    <w:rsid w:val="002D5920"/>
    <w:rsid w:val="002D7844"/>
    <w:rsid w:val="002F1185"/>
    <w:rsid w:val="003057AA"/>
    <w:rsid w:val="00325AD4"/>
    <w:rsid w:val="00346C74"/>
    <w:rsid w:val="003F2D4B"/>
    <w:rsid w:val="00406F13"/>
    <w:rsid w:val="004303FE"/>
    <w:rsid w:val="0044245D"/>
    <w:rsid w:val="00442E66"/>
    <w:rsid w:val="004645C4"/>
    <w:rsid w:val="00476F82"/>
    <w:rsid w:val="004825DE"/>
    <w:rsid w:val="004C763C"/>
    <w:rsid w:val="0056100C"/>
    <w:rsid w:val="0059594B"/>
    <w:rsid w:val="005A2C5E"/>
    <w:rsid w:val="006161B9"/>
    <w:rsid w:val="0068518A"/>
    <w:rsid w:val="00691EED"/>
    <w:rsid w:val="006A569E"/>
    <w:rsid w:val="006C456E"/>
    <w:rsid w:val="006F2330"/>
    <w:rsid w:val="006F3C34"/>
    <w:rsid w:val="0070569E"/>
    <w:rsid w:val="00712920"/>
    <w:rsid w:val="007254B5"/>
    <w:rsid w:val="00746636"/>
    <w:rsid w:val="00760740"/>
    <w:rsid w:val="0078762C"/>
    <w:rsid w:val="00797F3A"/>
    <w:rsid w:val="007B069F"/>
    <w:rsid w:val="007C404E"/>
    <w:rsid w:val="007E38BC"/>
    <w:rsid w:val="007F1AA5"/>
    <w:rsid w:val="0080328E"/>
    <w:rsid w:val="0086184B"/>
    <w:rsid w:val="00893FE2"/>
    <w:rsid w:val="008F7FAE"/>
    <w:rsid w:val="00901D0B"/>
    <w:rsid w:val="0090264D"/>
    <w:rsid w:val="00907BBA"/>
    <w:rsid w:val="00926DDE"/>
    <w:rsid w:val="00972876"/>
    <w:rsid w:val="009768CD"/>
    <w:rsid w:val="0099515A"/>
    <w:rsid w:val="009D0E92"/>
    <w:rsid w:val="009E2844"/>
    <w:rsid w:val="009F1BE4"/>
    <w:rsid w:val="00A20A73"/>
    <w:rsid w:val="00A247AA"/>
    <w:rsid w:val="00A709A6"/>
    <w:rsid w:val="00A93507"/>
    <w:rsid w:val="00A93D0F"/>
    <w:rsid w:val="00AB41D8"/>
    <w:rsid w:val="00AD2FA7"/>
    <w:rsid w:val="00B66105"/>
    <w:rsid w:val="00BB445C"/>
    <w:rsid w:val="00BC4BEA"/>
    <w:rsid w:val="00BE30D6"/>
    <w:rsid w:val="00BF6BC4"/>
    <w:rsid w:val="00C96B44"/>
    <w:rsid w:val="00CA5E3D"/>
    <w:rsid w:val="00CC5B0C"/>
    <w:rsid w:val="00D22555"/>
    <w:rsid w:val="00D30596"/>
    <w:rsid w:val="00D33DCF"/>
    <w:rsid w:val="00D812B0"/>
    <w:rsid w:val="00D933C3"/>
    <w:rsid w:val="00DE4C90"/>
    <w:rsid w:val="00E1232C"/>
    <w:rsid w:val="00E74C76"/>
    <w:rsid w:val="00EB25B5"/>
    <w:rsid w:val="00F10573"/>
    <w:rsid w:val="00F109FA"/>
    <w:rsid w:val="00F136B3"/>
    <w:rsid w:val="00F507F4"/>
    <w:rsid w:val="00F71B45"/>
    <w:rsid w:val="00FA3EDE"/>
    <w:rsid w:val="00FC5CE8"/>
    <w:rsid w:val="00FD0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A6BA"/>
  <w15:chartTrackingRefBased/>
  <w15:docId w15:val="{3861BE49-21E5-47B1-8ED6-B0C336FC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BE30D6"/>
    <w:pPr>
      <w:ind w:left="720"/>
      <w:contextualSpacing/>
    </w:pPr>
  </w:style>
  <w:style w:type="paragraph" w:styleId="Sansinterligne">
    <w:name w:val="No Spacing"/>
    <w:qFormat/>
    <w:rsid w:val="000D0854"/>
    <w:pPr>
      <w:spacing w:after="0" w:line="240" w:lineRule="auto"/>
    </w:pPr>
    <w:rPr>
      <w:rFonts w:ascii="Calibri" w:eastAsia="Calibri" w:hAnsi="Calibri" w:cs="Times New Roman"/>
    </w:rPr>
  </w:style>
  <w:style w:type="character" w:styleId="Lienhypertexte">
    <w:name w:val="Hyperlink"/>
    <w:basedOn w:val="Policepardfaut"/>
    <w:unhideWhenUsed/>
    <w:rsid w:val="009D0E92"/>
    <w:rPr>
      <w:color w:val="0563C1" w:themeColor="hyperlink"/>
      <w:u w:val="single"/>
    </w:rPr>
  </w:style>
  <w:style w:type="character" w:customStyle="1" w:styleId="Mention1">
    <w:name w:val="Mention1"/>
    <w:basedOn w:val="Policepardfaut"/>
    <w:uiPriority w:val="99"/>
    <w:semiHidden/>
    <w:unhideWhenUsed/>
    <w:rsid w:val="009D0E92"/>
    <w:rPr>
      <w:color w:val="2B579A"/>
      <w:shd w:val="clear" w:color="auto" w:fill="E6E6E6"/>
    </w:rPr>
  </w:style>
  <w:style w:type="paragraph" w:styleId="Textedebulles">
    <w:name w:val="Balloon Text"/>
    <w:basedOn w:val="Normal"/>
    <w:link w:val="TextedebullesCar"/>
    <w:uiPriority w:val="99"/>
    <w:semiHidden/>
    <w:unhideWhenUsed/>
    <w:rsid w:val="007607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0740"/>
    <w:rPr>
      <w:rFonts w:ascii="Segoe UI" w:hAnsi="Segoe UI" w:cs="Segoe UI"/>
      <w:sz w:val="18"/>
      <w:szCs w:val="18"/>
    </w:rPr>
  </w:style>
  <w:style w:type="character" w:customStyle="1" w:styleId="Mention2">
    <w:name w:val="Mention2"/>
    <w:basedOn w:val="Policepardfaut"/>
    <w:uiPriority w:val="99"/>
    <w:semiHidden/>
    <w:unhideWhenUsed/>
    <w:rsid w:val="00D22555"/>
    <w:rPr>
      <w:color w:val="2B579A"/>
      <w:shd w:val="clear" w:color="auto" w:fill="E6E6E6"/>
    </w:rPr>
  </w:style>
  <w:style w:type="table" w:styleId="Grilledutableau">
    <w:name w:val="Table Grid"/>
    <w:basedOn w:val="TableauNormal"/>
    <w:uiPriority w:val="39"/>
    <w:rsid w:val="00D81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72876"/>
    <w:rPr>
      <w:color w:val="954F72" w:themeColor="followedHyperlink"/>
      <w:u w:val="single"/>
    </w:rPr>
  </w:style>
  <w:style w:type="paragraph" w:styleId="NormalWeb">
    <w:name w:val="Normal (Web)"/>
    <w:basedOn w:val="Normal"/>
    <w:uiPriority w:val="99"/>
    <w:rsid w:val="0029545B"/>
    <w:pPr>
      <w:spacing w:before="280" w:after="280" w:line="240" w:lineRule="auto"/>
    </w:pPr>
    <w:rPr>
      <w:rFonts w:ascii="Times New Roman" w:eastAsia="Times New Roman" w:hAnsi="Times New Roman" w:cs="Times New Roman"/>
      <w:kern w:val="1"/>
      <w:sz w:val="24"/>
      <w:szCs w:val="24"/>
      <w:lang w:eastAsia="ja-JP"/>
    </w:rPr>
  </w:style>
  <w:style w:type="paragraph" w:customStyle="1" w:styleId="Retraitcorpsdetexte21">
    <w:name w:val="Retrait corps de texte 21"/>
    <w:basedOn w:val="Normal"/>
    <w:rsid w:val="0029545B"/>
    <w:pPr>
      <w:spacing w:after="0" w:line="360" w:lineRule="auto"/>
      <w:ind w:firstLine="284"/>
      <w:jc w:val="both"/>
    </w:pPr>
    <w:rPr>
      <w:rFonts w:ascii="Times New Roman" w:eastAsia="Times New Roman" w:hAnsi="Times New Roman" w:cs="Times New Roman"/>
      <w:color w:val="0000FF"/>
      <w:kern w:val="1"/>
      <w:sz w:val="20"/>
      <w:szCs w:val="20"/>
      <w:lang w:eastAsia="zh-CN"/>
    </w:rPr>
  </w:style>
  <w:style w:type="table" w:customStyle="1" w:styleId="Grilledutableau1">
    <w:name w:val="Grille du tableau1"/>
    <w:basedOn w:val="TableauNormal"/>
    <w:next w:val="Grilledutableau"/>
    <w:uiPriority w:val="39"/>
    <w:rsid w:val="006F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303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strict&amp;hl=FR&amp;biw=1600&amp;bih=782&amp;tbs=sur%3Af&amp;tbm=isch&amp;sa=1&amp;ei=EoCNWtOjMeGVgAbCt6TACw&amp;q=ampoule&amp;oq=ampoule&amp;gs_l=psy-ab.3..0i67k1l3j0j0i67k1j0j0i67k1l3j0.2108.3232.0.3400.7.5.0.2.2.0.164.633.0j5.5.0....0...1c.1.64.psy-ab..0.7.714....0.0PJWREv9Osw" TargetMode="External"/><Relationship Id="rId13" Type="http://schemas.openxmlformats.org/officeDocument/2006/relationships/image" Target="media/image20.jpeg"/><Relationship Id="rId18" Type="http://schemas.openxmlformats.org/officeDocument/2006/relationships/image" Target="media/image5.emf"/><Relationship Id="rId26" Type="http://schemas.openxmlformats.org/officeDocument/2006/relationships/image" Target="media/image80.jpeg"/><Relationship Id="rId3" Type="http://schemas.openxmlformats.org/officeDocument/2006/relationships/settings" Target="settings.xml"/><Relationship Id="rId21" Type="http://schemas.openxmlformats.org/officeDocument/2006/relationships/image" Target="media/image60.emf"/><Relationship Id="rId7" Type="http://schemas.openxmlformats.org/officeDocument/2006/relationships/image" Target="media/image10.png"/><Relationship Id="rId12" Type="http://schemas.openxmlformats.org/officeDocument/2006/relationships/hyperlink" Target="https://get.pxhere.com/photo/hand-leg-thinking-finger-symbol-think-arm-human-body-help-nose-illustration-thinker-strategy-head-question-organ-icon-problem-tooth-thumb-cartoon-characters-puzzles-pondering-consider-sense-question-mark-response-punctuation-marks-consideration-perplexity-search-engine-open-questions-1403206.jpg" TargetMode="External"/><Relationship Id="rId17" Type="http://schemas.openxmlformats.org/officeDocument/2006/relationships/image" Target="media/image40.png"/><Relationship Id="rId25" Type="http://schemas.openxmlformats.org/officeDocument/2006/relationships/hyperlink" Target="http://www.google.com/url?sa=i&amp;rct=j&amp;q=&amp;esrc=s&amp;source=images&amp;cd=&amp;cad=rja&amp;uact=8&amp;ved=2ahUKEwizyuab7LnZAhULLMAKHX5tAEYQjRx6BAgAEAY&amp;url=http://www.picserver.org/m/motivation.html&amp;psig=AOvVaw0OAL_znJdOE0QbDaAAyc0c&amp;ust=1519399982639504" TargetMode="Externa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hyperlink" Target="https://pxhere.com/fr/photo/1403206" TargetMode="External"/><Relationship Id="rId15" Type="http://schemas.openxmlformats.org/officeDocument/2006/relationships/image" Target="media/image4.png"/><Relationship Id="rId23" Type="http://schemas.openxmlformats.org/officeDocument/2006/relationships/hyperlink" Target="http://www.google.com/url?sa=i&amp;rct=j&amp;q=&amp;esrc=s&amp;source=images&amp;cd=&amp;cad=rja&amp;uact=8&amp;ved=2ahUKEwizyuab7LnZAhULLMAKHX5tAEYQjRx6BAgAEAY&amp;url=http://www.picserver.org/m/motivation.html&amp;psig=AOvVaw0OAL_znJdOE0QbDaAAyc0c&amp;ust=1519399982639504" TargetMode="External"/><Relationship Id="rId28" Type="http://schemas.openxmlformats.org/officeDocument/2006/relationships/theme" Target="theme/theme1.xml"/><Relationship Id="rId10" Type="http://schemas.openxmlformats.org/officeDocument/2006/relationships/hyperlink" Target="https://get.pxhere.com/photo/hand-leg-thinking-finger-symbol-think-arm-human-body-help-nose-illustration-thinker-strategy-head-question-organ-icon-problem-tooth-thumb-cartoon-characters-puzzles-pondering-consider-sense-question-mark-response-punctuation-marks-consideration-perplexity-search-engine-open-questions-1403206.jpg" TargetMode="External"/><Relationship Id="rId19" Type="http://schemas.openxmlformats.org/officeDocument/2006/relationships/image" Target="media/image50.emf"/><Relationship Id="rId4" Type="http://schemas.openxmlformats.org/officeDocument/2006/relationships/webSettings" Target="webSettings.xml"/><Relationship Id="rId9" Type="http://schemas.openxmlformats.org/officeDocument/2006/relationships/hyperlink" Target="https://www.google.com/search?q=motivation&amp;safe=strict&amp;hl=FR&amp;tbm=isch&amp;source=lnt&amp;tbs=sur:f&amp;sa=X&amp;ved=0ahUKEwiw_aGO7LnZAhVnKsAKHSoYDxgQpwUIHg&amp;biw=1600&amp;bih=782&amp;dpr=1"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2535</Words>
  <Characters>13945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Profil</dc:creator>
  <cp:keywords/>
  <dc:description/>
  <cp:lastModifiedBy>Sophie Bussière</cp:lastModifiedBy>
  <cp:revision>8</cp:revision>
  <cp:lastPrinted>2018-02-22T15:07:00Z</cp:lastPrinted>
  <dcterms:created xsi:type="dcterms:W3CDTF">2017-12-16T12:28:00Z</dcterms:created>
  <dcterms:modified xsi:type="dcterms:W3CDTF">2018-02-22T15:51:00Z</dcterms:modified>
</cp:coreProperties>
</file>